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6F" w:rsidRDefault="004D256F" w:rsidP="004D256F">
      <w:pPr>
        <w:jc w:val="center"/>
      </w:pPr>
      <w:r>
        <w:t>МИНИСТЕРСТВО СЕЛЬСКОГО ХОЗЯЙСТВА РОССИЙСКОЙ ФЕДЕРАЦИИ</w:t>
      </w:r>
    </w:p>
    <w:p w:rsidR="00E80D5E" w:rsidRDefault="00E80D5E" w:rsidP="004D256F">
      <w:pPr>
        <w:jc w:val="center"/>
      </w:pPr>
      <w:r>
        <w:t>Калининградский филиал</w:t>
      </w:r>
    </w:p>
    <w:p w:rsidR="004D256F" w:rsidRDefault="004D256F" w:rsidP="004D256F">
      <w:pPr>
        <w:jc w:val="center"/>
      </w:pPr>
      <w:r>
        <w:t>федерально</w:t>
      </w:r>
      <w:r w:rsidR="00174B91">
        <w:t>го</w:t>
      </w:r>
      <w:r>
        <w:t xml:space="preserve"> государственно</w:t>
      </w:r>
      <w:r w:rsidR="00174B91">
        <w:t>го</w:t>
      </w:r>
      <w:r>
        <w:t xml:space="preserve"> бюджетно</w:t>
      </w:r>
      <w:r w:rsidR="00174B91">
        <w:t xml:space="preserve">го </w:t>
      </w:r>
      <w:r>
        <w:t>образовательно</w:t>
      </w:r>
      <w:r w:rsidR="00174B91">
        <w:t>го учреждения</w:t>
      </w:r>
    </w:p>
    <w:p w:rsidR="004D256F" w:rsidRDefault="004D256F" w:rsidP="004D256F">
      <w:pPr>
        <w:jc w:val="center"/>
      </w:pPr>
      <w:r>
        <w:t>высшего образования</w:t>
      </w:r>
    </w:p>
    <w:p w:rsidR="004D256F" w:rsidRDefault="004D256F" w:rsidP="004D256F">
      <w:pPr>
        <w:jc w:val="center"/>
      </w:pPr>
      <w:r>
        <w:t>«Санкт-Петербургский государственный аграрный университет»</w:t>
      </w:r>
    </w:p>
    <w:p w:rsidR="004D256F" w:rsidRDefault="004D256F" w:rsidP="004D256F">
      <w:pPr>
        <w:jc w:val="center"/>
      </w:pPr>
    </w:p>
    <w:p w:rsidR="004D256F" w:rsidRDefault="004D256F" w:rsidP="004D256F">
      <w:pPr>
        <w:jc w:val="center"/>
      </w:pPr>
    </w:p>
    <w:p w:rsidR="004D256F" w:rsidRDefault="004D256F" w:rsidP="004D256F">
      <w:pPr>
        <w:jc w:val="center"/>
      </w:pPr>
    </w:p>
    <w:p w:rsidR="004D256F" w:rsidRDefault="004D256F" w:rsidP="004D256F">
      <w:pPr>
        <w:jc w:val="center"/>
      </w:pPr>
    </w:p>
    <w:p w:rsidR="004D256F" w:rsidRDefault="004D256F" w:rsidP="004D256F">
      <w:pPr>
        <w:jc w:val="center"/>
      </w:pPr>
    </w:p>
    <w:p w:rsidR="004D256F" w:rsidRDefault="004D256F" w:rsidP="004D256F">
      <w:pPr>
        <w:jc w:val="center"/>
      </w:pPr>
    </w:p>
    <w:p w:rsidR="004D256F" w:rsidRDefault="004D256F" w:rsidP="004D256F">
      <w:pPr>
        <w:jc w:val="center"/>
      </w:pPr>
    </w:p>
    <w:p w:rsidR="004D256F" w:rsidRDefault="004D256F" w:rsidP="004D256F">
      <w:pPr>
        <w:jc w:val="center"/>
      </w:pPr>
    </w:p>
    <w:p w:rsidR="004D256F" w:rsidRDefault="004D256F" w:rsidP="004D256F">
      <w:pPr>
        <w:jc w:val="center"/>
      </w:pPr>
    </w:p>
    <w:p w:rsidR="004D256F" w:rsidRDefault="004D256F" w:rsidP="004D256F">
      <w:pPr>
        <w:jc w:val="center"/>
      </w:pPr>
    </w:p>
    <w:p w:rsidR="004D256F" w:rsidRDefault="004D256F" w:rsidP="004D256F">
      <w:pPr>
        <w:jc w:val="center"/>
      </w:pPr>
    </w:p>
    <w:p w:rsidR="004D256F" w:rsidRDefault="004D256F" w:rsidP="004D256F"/>
    <w:p w:rsidR="004D256F" w:rsidRDefault="004D256F" w:rsidP="004D256F"/>
    <w:p w:rsidR="004D256F" w:rsidRPr="00F111A5" w:rsidRDefault="004D256F" w:rsidP="004D256F">
      <w:pPr>
        <w:jc w:val="center"/>
        <w:rPr>
          <w:b/>
        </w:rPr>
      </w:pPr>
      <w:r w:rsidRPr="00F111A5">
        <w:rPr>
          <w:b/>
        </w:rPr>
        <w:t>ПЛАН РАБОТЫ</w:t>
      </w:r>
      <w:r>
        <w:rPr>
          <w:b/>
        </w:rPr>
        <w:t xml:space="preserve"> / ОТЧЁТ О РАБОТЕ</w:t>
      </w:r>
    </w:p>
    <w:p w:rsidR="004D256F" w:rsidRPr="00F111A5" w:rsidRDefault="004D256F" w:rsidP="004D256F">
      <w:pPr>
        <w:jc w:val="center"/>
        <w:rPr>
          <w:b/>
        </w:rPr>
      </w:pPr>
      <w:r w:rsidRPr="00F111A5">
        <w:rPr>
          <w:b/>
        </w:rPr>
        <w:t>кафедры ___________________________________________</w:t>
      </w:r>
    </w:p>
    <w:p w:rsidR="004D256F" w:rsidRDefault="004D256F" w:rsidP="004D256F">
      <w:pPr>
        <w:jc w:val="center"/>
        <w:rPr>
          <w:b/>
        </w:rPr>
      </w:pPr>
      <w:r>
        <w:rPr>
          <w:b/>
        </w:rPr>
        <w:t>на 20__/20__</w:t>
      </w:r>
      <w:r w:rsidRPr="00F111A5">
        <w:rPr>
          <w:b/>
        </w:rPr>
        <w:t xml:space="preserve"> учебный год</w:t>
      </w:r>
    </w:p>
    <w:p w:rsidR="004D256F" w:rsidRDefault="004D256F" w:rsidP="004D256F">
      <w:pPr>
        <w:rPr>
          <w:b/>
        </w:rPr>
      </w:pPr>
    </w:p>
    <w:p w:rsidR="004D256F" w:rsidRDefault="004D256F" w:rsidP="004D256F">
      <w:pPr>
        <w:rPr>
          <w:b/>
        </w:rPr>
      </w:pPr>
    </w:p>
    <w:p w:rsidR="004D256F" w:rsidRDefault="004D256F" w:rsidP="004D256F">
      <w:pPr>
        <w:rPr>
          <w:b/>
        </w:rPr>
      </w:pPr>
    </w:p>
    <w:p w:rsidR="004D256F" w:rsidRDefault="004D256F" w:rsidP="004D256F">
      <w:pPr>
        <w:rPr>
          <w:b/>
        </w:rPr>
      </w:pPr>
    </w:p>
    <w:p w:rsidR="004D256F" w:rsidRDefault="004D256F" w:rsidP="004D256F">
      <w:pPr>
        <w:rPr>
          <w:b/>
        </w:rPr>
      </w:pPr>
    </w:p>
    <w:p w:rsidR="004D256F" w:rsidRDefault="004D256F" w:rsidP="004D256F">
      <w:pPr>
        <w:rPr>
          <w:b/>
        </w:rPr>
      </w:pPr>
    </w:p>
    <w:p w:rsidR="004D256F" w:rsidRPr="0007256F" w:rsidRDefault="004D256F" w:rsidP="004D256F">
      <w:pPr>
        <w:pStyle w:val="36"/>
        <w:keepNext w:val="0"/>
        <w:widowControl w:val="0"/>
        <w:spacing w:before="0" w:after="0" w:line="240" w:lineRule="auto"/>
        <w:ind w:left="0"/>
        <w:jc w:val="right"/>
        <w:rPr>
          <w:b/>
          <w:spacing w:val="0"/>
          <w:sz w:val="20"/>
          <w:szCs w:val="20"/>
        </w:rPr>
      </w:pPr>
      <w:bookmarkStart w:id="0" w:name="_Toc430161196"/>
      <w:r w:rsidRPr="0007256F">
        <w:rPr>
          <w:b/>
          <w:spacing w:val="0"/>
          <w:sz w:val="20"/>
          <w:szCs w:val="20"/>
        </w:rPr>
        <w:t xml:space="preserve">План </w:t>
      </w:r>
      <w:r>
        <w:rPr>
          <w:b/>
          <w:spacing w:val="0"/>
          <w:sz w:val="20"/>
          <w:szCs w:val="20"/>
        </w:rPr>
        <w:t>утвержден</w:t>
      </w:r>
      <w:r w:rsidRPr="0007256F">
        <w:rPr>
          <w:b/>
          <w:spacing w:val="0"/>
          <w:sz w:val="20"/>
          <w:szCs w:val="20"/>
        </w:rPr>
        <w:t xml:space="preserve"> на заседании кафедры</w:t>
      </w:r>
      <w:bookmarkEnd w:id="0"/>
    </w:p>
    <w:p w:rsidR="004D256F" w:rsidRPr="00F111A5" w:rsidRDefault="004D256F" w:rsidP="004D256F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 20 __</w:t>
      </w:r>
      <w:r w:rsidRPr="00F111A5">
        <w:rPr>
          <w:sz w:val="20"/>
          <w:szCs w:val="20"/>
        </w:rPr>
        <w:t xml:space="preserve"> г.</w:t>
      </w:r>
    </w:p>
    <w:p w:rsidR="004D256F" w:rsidRPr="00F111A5" w:rsidRDefault="004D256F" w:rsidP="004D256F">
      <w:pPr>
        <w:widowControl w:val="0"/>
        <w:jc w:val="right"/>
        <w:rPr>
          <w:sz w:val="20"/>
          <w:szCs w:val="20"/>
        </w:rPr>
      </w:pPr>
      <w:r w:rsidRPr="00F111A5">
        <w:rPr>
          <w:sz w:val="20"/>
          <w:szCs w:val="20"/>
        </w:rPr>
        <w:t>протокол № ______</w:t>
      </w:r>
    </w:p>
    <w:p w:rsidR="004D256F" w:rsidRPr="00F111A5" w:rsidRDefault="004D256F" w:rsidP="004D256F">
      <w:pPr>
        <w:widowControl w:val="0"/>
        <w:jc w:val="right"/>
        <w:rPr>
          <w:sz w:val="20"/>
          <w:szCs w:val="20"/>
        </w:rPr>
      </w:pPr>
    </w:p>
    <w:p w:rsidR="004D256F" w:rsidRDefault="004D256F" w:rsidP="004D256F">
      <w:pPr>
        <w:widowControl w:val="0"/>
        <w:jc w:val="right"/>
        <w:rPr>
          <w:sz w:val="20"/>
          <w:szCs w:val="20"/>
        </w:rPr>
      </w:pPr>
      <w:r w:rsidRPr="00F111A5">
        <w:rPr>
          <w:sz w:val="20"/>
          <w:szCs w:val="20"/>
        </w:rPr>
        <w:t>Зав.</w:t>
      </w:r>
      <w:r>
        <w:rPr>
          <w:sz w:val="20"/>
          <w:szCs w:val="20"/>
        </w:rPr>
        <w:t xml:space="preserve"> </w:t>
      </w:r>
      <w:r w:rsidRPr="00F111A5">
        <w:rPr>
          <w:sz w:val="20"/>
          <w:szCs w:val="20"/>
        </w:rPr>
        <w:t>кафедрой __________________</w:t>
      </w:r>
    </w:p>
    <w:p w:rsidR="004D256F" w:rsidRDefault="004D256F" w:rsidP="004D256F">
      <w:pPr>
        <w:widowControl w:val="0"/>
        <w:jc w:val="right"/>
        <w:rPr>
          <w:sz w:val="20"/>
          <w:szCs w:val="20"/>
        </w:rPr>
      </w:pPr>
    </w:p>
    <w:p w:rsidR="004D256F" w:rsidRPr="00F111A5" w:rsidRDefault="004D256F" w:rsidP="004D256F">
      <w:pPr>
        <w:widowControl w:val="0"/>
        <w:jc w:val="right"/>
        <w:rPr>
          <w:sz w:val="20"/>
          <w:szCs w:val="20"/>
        </w:rPr>
      </w:pPr>
    </w:p>
    <w:p w:rsidR="004D256F" w:rsidRPr="00F111A5" w:rsidRDefault="004D256F" w:rsidP="004D256F">
      <w:pPr>
        <w:widowControl w:val="0"/>
        <w:jc w:val="center"/>
        <w:rPr>
          <w:sz w:val="20"/>
          <w:szCs w:val="20"/>
        </w:rPr>
      </w:pPr>
    </w:p>
    <w:p w:rsidR="004D256F" w:rsidRPr="0007256F" w:rsidRDefault="004D256F" w:rsidP="004D256F">
      <w:pPr>
        <w:pStyle w:val="8"/>
        <w:keepNext w:val="0"/>
        <w:widowControl w:val="0"/>
        <w:spacing w:line="240" w:lineRule="auto"/>
        <w:ind w:left="0"/>
        <w:rPr>
          <w:b/>
          <w:sz w:val="20"/>
          <w:szCs w:val="20"/>
        </w:rPr>
      </w:pPr>
      <w:r w:rsidRPr="0007256F">
        <w:rPr>
          <w:b/>
          <w:sz w:val="20"/>
          <w:szCs w:val="20"/>
        </w:rPr>
        <w:t xml:space="preserve">Отчет </w:t>
      </w:r>
      <w:r>
        <w:rPr>
          <w:b/>
          <w:sz w:val="20"/>
          <w:szCs w:val="20"/>
        </w:rPr>
        <w:t>рассмотрен</w:t>
      </w:r>
      <w:r w:rsidRPr="0007256F">
        <w:rPr>
          <w:b/>
          <w:sz w:val="20"/>
          <w:szCs w:val="20"/>
        </w:rPr>
        <w:t xml:space="preserve"> на заседании кафедры</w:t>
      </w:r>
    </w:p>
    <w:p w:rsidR="004D256F" w:rsidRPr="00F111A5" w:rsidRDefault="004D256F" w:rsidP="004D256F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 20 __</w:t>
      </w:r>
      <w:r w:rsidRPr="00F111A5">
        <w:rPr>
          <w:sz w:val="20"/>
          <w:szCs w:val="20"/>
        </w:rPr>
        <w:t xml:space="preserve"> г.</w:t>
      </w:r>
    </w:p>
    <w:p w:rsidR="004D256F" w:rsidRPr="00F111A5" w:rsidRDefault="004D256F" w:rsidP="004D256F">
      <w:pPr>
        <w:widowControl w:val="0"/>
        <w:jc w:val="right"/>
        <w:rPr>
          <w:sz w:val="20"/>
          <w:szCs w:val="20"/>
        </w:rPr>
      </w:pPr>
      <w:r w:rsidRPr="00F111A5">
        <w:rPr>
          <w:sz w:val="20"/>
          <w:szCs w:val="20"/>
        </w:rPr>
        <w:t>протокол № ______</w:t>
      </w:r>
    </w:p>
    <w:p w:rsidR="004D256F" w:rsidRPr="00F111A5" w:rsidRDefault="004D256F" w:rsidP="004D256F">
      <w:pPr>
        <w:widowControl w:val="0"/>
        <w:jc w:val="right"/>
        <w:rPr>
          <w:sz w:val="20"/>
          <w:szCs w:val="20"/>
        </w:rPr>
      </w:pPr>
    </w:p>
    <w:p w:rsidR="004D256F" w:rsidRPr="00F111A5" w:rsidRDefault="004D256F" w:rsidP="004D256F">
      <w:pPr>
        <w:widowControl w:val="0"/>
        <w:jc w:val="right"/>
        <w:rPr>
          <w:sz w:val="20"/>
          <w:szCs w:val="20"/>
        </w:rPr>
      </w:pPr>
      <w:r w:rsidRPr="00F111A5">
        <w:rPr>
          <w:sz w:val="20"/>
          <w:szCs w:val="20"/>
        </w:rPr>
        <w:t>Зав.</w:t>
      </w:r>
      <w:r>
        <w:rPr>
          <w:sz w:val="20"/>
          <w:szCs w:val="20"/>
        </w:rPr>
        <w:t xml:space="preserve"> </w:t>
      </w:r>
      <w:r w:rsidRPr="00F111A5">
        <w:rPr>
          <w:sz w:val="20"/>
          <w:szCs w:val="20"/>
        </w:rPr>
        <w:t>кафедрой __________________</w:t>
      </w:r>
    </w:p>
    <w:p w:rsidR="004D256F" w:rsidRPr="00F111A5" w:rsidRDefault="004D256F" w:rsidP="004D256F">
      <w:pPr>
        <w:widowControl w:val="0"/>
        <w:jc w:val="right"/>
        <w:rPr>
          <w:sz w:val="20"/>
          <w:szCs w:val="20"/>
        </w:rPr>
      </w:pPr>
    </w:p>
    <w:p w:rsidR="004D256F" w:rsidRPr="0007256F" w:rsidRDefault="004D256F" w:rsidP="004D256F">
      <w:pPr>
        <w:pStyle w:val="8"/>
        <w:keepNext w:val="0"/>
        <w:widowControl w:val="0"/>
        <w:spacing w:line="240" w:lineRule="auto"/>
        <w:ind w:left="0"/>
        <w:rPr>
          <w:b/>
          <w:sz w:val="20"/>
          <w:szCs w:val="20"/>
        </w:rPr>
      </w:pPr>
      <w:r w:rsidRPr="0007256F">
        <w:rPr>
          <w:b/>
          <w:sz w:val="20"/>
          <w:szCs w:val="20"/>
        </w:rPr>
        <w:t xml:space="preserve">Отчет </w:t>
      </w:r>
      <w:r>
        <w:rPr>
          <w:b/>
          <w:sz w:val="20"/>
          <w:szCs w:val="20"/>
        </w:rPr>
        <w:t>утвержден</w:t>
      </w:r>
      <w:r w:rsidRPr="0007256F">
        <w:rPr>
          <w:b/>
          <w:sz w:val="20"/>
          <w:szCs w:val="20"/>
        </w:rPr>
        <w:t xml:space="preserve"> на заседании Ученого совета </w:t>
      </w:r>
      <w:r w:rsidR="00174B91">
        <w:rPr>
          <w:b/>
          <w:sz w:val="20"/>
          <w:szCs w:val="20"/>
        </w:rPr>
        <w:t>филиала</w:t>
      </w:r>
    </w:p>
    <w:p w:rsidR="004D256F" w:rsidRPr="00F111A5" w:rsidRDefault="004D256F" w:rsidP="004D256F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 20__</w:t>
      </w:r>
      <w:r w:rsidRPr="00F111A5">
        <w:rPr>
          <w:sz w:val="20"/>
          <w:szCs w:val="20"/>
        </w:rPr>
        <w:t xml:space="preserve"> г.</w:t>
      </w:r>
    </w:p>
    <w:p w:rsidR="004D256F" w:rsidRPr="00F111A5" w:rsidRDefault="004D256F" w:rsidP="004D256F">
      <w:pPr>
        <w:widowControl w:val="0"/>
        <w:jc w:val="right"/>
        <w:rPr>
          <w:sz w:val="20"/>
          <w:szCs w:val="20"/>
        </w:rPr>
      </w:pPr>
      <w:r w:rsidRPr="00F111A5">
        <w:rPr>
          <w:sz w:val="20"/>
          <w:szCs w:val="20"/>
        </w:rPr>
        <w:t>протокол № ______</w:t>
      </w:r>
    </w:p>
    <w:p w:rsidR="004D256F" w:rsidRPr="00F111A5" w:rsidRDefault="004D256F" w:rsidP="004D256F">
      <w:pPr>
        <w:widowControl w:val="0"/>
        <w:jc w:val="right"/>
        <w:rPr>
          <w:sz w:val="20"/>
          <w:szCs w:val="20"/>
        </w:rPr>
      </w:pPr>
    </w:p>
    <w:p w:rsidR="004D256F" w:rsidRDefault="004D256F" w:rsidP="004D256F"/>
    <w:p w:rsidR="00174B91" w:rsidRDefault="00174B91" w:rsidP="004D256F"/>
    <w:p w:rsidR="004D256F" w:rsidRDefault="004D256F" w:rsidP="004D256F"/>
    <w:p w:rsidR="004D256F" w:rsidRDefault="004D256F" w:rsidP="004D256F"/>
    <w:p w:rsidR="004D256F" w:rsidRDefault="004D256F" w:rsidP="004D256F"/>
    <w:p w:rsidR="004D256F" w:rsidRDefault="004D256F" w:rsidP="004D256F"/>
    <w:p w:rsidR="004D256F" w:rsidRDefault="004D256F" w:rsidP="004D256F"/>
    <w:p w:rsidR="004D256F" w:rsidRPr="00F111A5" w:rsidRDefault="004D256F" w:rsidP="004D256F"/>
    <w:p w:rsidR="004D256F" w:rsidRPr="00F111A5" w:rsidRDefault="00E80D5E" w:rsidP="004D256F">
      <w:pPr>
        <w:jc w:val="center"/>
      </w:pPr>
      <w:r>
        <w:t>Полесск</w:t>
      </w:r>
    </w:p>
    <w:p w:rsidR="004D256F" w:rsidRDefault="004D256F" w:rsidP="004D256F">
      <w:pPr>
        <w:jc w:val="center"/>
      </w:pPr>
      <w:r w:rsidRPr="00F111A5">
        <w:t>20__</w:t>
      </w:r>
    </w:p>
    <w:p w:rsidR="004D256F" w:rsidRDefault="004D256F" w:rsidP="004D256F">
      <w:pPr>
        <w:jc w:val="center"/>
        <w:sectPr w:rsidR="004D256F" w:rsidSect="00FE198D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57001D" w:rsidRPr="00E7074F" w:rsidRDefault="0057001D" w:rsidP="0057001D">
      <w:pPr>
        <w:pStyle w:val="a8"/>
        <w:numPr>
          <w:ilvl w:val="0"/>
          <w:numId w:val="38"/>
        </w:numPr>
        <w:autoSpaceDE w:val="0"/>
        <w:autoSpaceDN w:val="0"/>
        <w:spacing w:line="360" w:lineRule="auto"/>
        <w:jc w:val="center"/>
        <w:rPr>
          <w:b/>
        </w:rPr>
      </w:pPr>
      <w:r w:rsidRPr="00E7074F">
        <w:rPr>
          <w:b/>
        </w:rPr>
        <w:lastRenderedPageBreak/>
        <w:t>КАДРОВЫЙ СОСТАВ КАФЕДРЫ</w:t>
      </w:r>
    </w:p>
    <w:p w:rsidR="0057001D" w:rsidRPr="00E7074F" w:rsidRDefault="0057001D" w:rsidP="0057001D">
      <w:pPr>
        <w:jc w:val="center"/>
        <w:rPr>
          <w:b/>
        </w:rPr>
      </w:pPr>
      <w:r w:rsidRPr="00E7074F">
        <w:rPr>
          <w:b/>
        </w:rPr>
        <w:t>1.1 Персональный кадровый состав кафедры</w:t>
      </w:r>
    </w:p>
    <w:p w:rsidR="0057001D" w:rsidRPr="00E7074F" w:rsidRDefault="0057001D" w:rsidP="0057001D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6"/>
        <w:gridCol w:w="2116"/>
        <w:gridCol w:w="1503"/>
        <w:gridCol w:w="1532"/>
        <w:gridCol w:w="1434"/>
        <w:gridCol w:w="1452"/>
        <w:gridCol w:w="1440"/>
        <w:gridCol w:w="1501"/>
        <w:gridCol w:w="1437"/>
        <w:gridCol w:w="1409"/>
      </w:tblGrid>
      <w:tr w:rsidR="0057001D" w:rsidRPr="00E7074F" w:rsidTr="009901CC">
        <w:tc>
          <w:tcPr>
            <w:tcW w:w="747" w:type="dxa"/>
            <w:vMerge w:val="restart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62" w:type="dxa"/>
            <w:vMerge w:val="restart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>Фамилия, имя,</w:t>
            </w:r>
          </w:p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503" w:type="dxa"/>
            <w:vMerge w:val="restart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 xml:space="preserve">Условия привлечения </w:t>
            </w:r>
            <w:r w:rsidRPr="00E7074F">
              <w:rPr>
                <w:i/>
                <w:sz w:val="20"/>
                <w:szCs w:val="20"/>
              </w:rPr>
              <w:t>(штатный, внутренний совместитель, внешний совместитель, почасовая оплата труда)</w:t>
            </w:r>
          </w:p>
        </w:tc>
        <w:tc>
          <w:tcPr>
            <w:tcW w:w="1546" w:type="dxa"/>
            <w:vMerge w:val="restart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61" w:type="dxa"/>
            <w:vMerge w:val="restart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>Доля ставки</w:t>
            </w:r>
          </w:p>
          <w:p w:rsidR="0057001D" w:rsidRPr="00E7074F" w:rsidRDefault="0057001D" w:rsidP="00174B91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1477" w:type="dxa"/>
            <w:vMerge w:val="restart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>Учёная степень</w:t>
            </w:r>
          </w:p>
        </w:tc>
        <w:tc>
          <w:tcPr>
            <w:tcW w:w="1466" w:type="dxa"/>
            <w:vMerge w:val="restart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>Учёное звание</w:t>
            </w:r>
          </w:p>
        </w:tc>
        <w:tc>
          <w:tcPr>
            <w:tcW w:w="1520" w:type="dxa"/>
            <w:vMerge w:val="restart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904" w:type="dxa"/>
            <w:gridSpan w:val="2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 xml:space="preserve">Срок </w:t>
            </w:r>
          </w:p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>контракта</w:t>
            </w:r>
          </w:p>
        </w:tc>
      </w:tr>
      <w:tr w:rsidR="0057001D" w:rsidRPr="00E7074F" w:rsidTr="009901CC">
        <w:tc>
          <w:tcPr>
            <w:tcW w:w="747" w:type="dxa"/>
            <w:vMerge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>конец</w:t>
            </w:r>
          </w:p>
        </w:tc>
      </w:tr>
      <w:tr w:rsidR="0057001D" w:rsidRPr="00E7074F" w:rsidTr="009901CC">
        <w:tc>
          <w:tcPr>
            <w:tcW w:w="747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2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6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61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7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66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20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  <w:szCs w:val="20"/>
              </w:rPr>
            </w:pPr>
            <w:r w:rsidRPr="00E7074F">
              <w:rPr>
                <w:b/>
                <w:sz w:val="20"/>
                <w:szCs w:val="20"/>
              </w:rPr>
              <w:t>10</w:t>
            </w:r>
          </w:p>
        </w:tc>
      </w:tr>
      <w:tr w:rsidR="0057001D" w:rsidRPr="00E7074F" w:rsidTr="009901CC">
        <w:tc>
          <w:tcPr>
            <w:tcW w:w="74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</w:tr>
      <w:tr w:rsidR="0057001D" w:rsidRPr="00E7074F" w:rsidTr="009901CC">
        <w:tc>
          <w:tcPr>
            <w:tcW w:w="74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</w:tr>
      <w:tr w:rsidR="0057001D" w:rsidRPr="00E7074F" w:rsidTr="009901CC">
        <w:tc>
          <w:tcPr>
            <w:tcW w:w="74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</w:tr>
      <w:tr w:rsidR="0057001D" w:rsidRPr="00E7074F" w:rsidTr="009901CC">
        <w:tc>
          <w:tcPr>
            <w:tcW w:w="74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</w:tr>
      <w:tr w:rsidR="0057001D" w:rsidRPr="00E7074F" w:rsidTr="009901CC">
        <w:tc>
          <w:tcPr>
            <w:tcW w:w="74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</w:tr>
      <w:tr w:rsidR="0057001D" w:rsidRPr="00E7074F" w:rsidTr="009901CC">
        <w:tc>
          <w:tcPr>
            <w:tcW w:w="74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</w:tr>
      <w:tr w:rsidR="0057001D" w:rsidRPr="00E7074F" w:rsidTr="009901CC">
        <w:tc>
          <w:tcPr>
            <w:tcW w:w="74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</w:tr>
      <w:tr w:rsidR="0057001D" w:rsidRPr="00E7074F" w:rsidTr="009901CC">
        <w:tc>
          <w:tcPr>
            <w:tcW w:w="74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</w:tr>
      <w:tr w:rsidR="0057001D" w:rsidRPr="00E7074F" w:rsidTr="009901CC">
        <w:tc>
          <w:tcPr>
            <w:tcW w:w="74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</w:tr>
      <w:tr w:rsidR="0057001D" w:rsidRPr="00E7074F" w:rsidTr="009901CC">
        <w:tc>
          <w:tcPr>
            <w:tcW w:w="74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</w:tr>
      <w:tr w:rsidR="0057001D" w:rsidRPr="00E7074F" w:rsidTr="009901CC">
        <w:tc>
          <w:tcPr>
            <w:tcW w:w="74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</w:tr>
      <w:tr w:rsidR="0057001D" w:rsidRPr="00E7074F" w:rsidTr="009901CC">
        <w:tc>
          <w:tcPr>
            <w:tcW w:w="74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</w:tr>
      <w:tr w:rsidR="0057001D" w:rsidRPr="00E7074F" w:rsidTr="009901CC">
        <w:tc>
          <w:tcPr>
            <w:tcW w:w="74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</w:tr>
      <w:tr w:rsidR="0057001D" w:rsidRPr="00E7074F" w:rsidTr="009901CC">
        <w:tc>
          <w:tcPr>
            <w:tcW w:w="74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</w:tr>
      <w:tr w:rsidR="0057001D" w:rsidRPr="00E7074F" w:rsidTr="009901CC">
        <w:tc>
          <w:tcPr>
            <w:tcW w:w="74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</w:tr>
      <w:tr w:rsidR="0057001D" w:rsidRPr="00E7074F" w:rsidTr="009901CC">
        <w:tc>
          <w:tcPr>
            <w:tcW w:w="74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</w:tr>
      <w:tr w:rsidR="0057001D" w:rsidRPr="00E7074F" w:rsidTr="009901CC">
        <w:tc>
          <w:tcPr>
            <w:tcW w:w="74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</w:tr>
      <w:tr w:rsidR="0057001D" w:rsidRPr="00E7074F" w:rsidTr="009901CC">
        <w:tc>
          <w:tcPr>
            <w:tcW w:w="74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</w:tr>
      <w:tr w:rsidR="0057001D" w:rsidRPr="00E7074F" w:rsidTr="009901CC">
        <w:tc>
          <w:tcPr>
            <w:tcW w:w="74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</w:tr>
      <w:tr w:rsidR="0057001D" w:rsidRPr="00E7074F" w:rsidTr="009901CC">
        <w:tc>
          <w:tcPr>
            <w:tcW w:w="74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</w:tr>
      <w:tr w:rsidR="0057001D" w:rsidRPr="00E7074F" w:rsidTr="009901CC">
        <w:tc>
          <w:tcPr>
            <w:tcW w:w="74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</w:tr>
      <w:tr w:rsidR="0057001D" w:rsidRPr="00E7074F" w:rsidTr="009901CC">
        <w:tc>
          <w:tcPr>
            <w:tcW w:w="74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7890" w:rsidRDefault="00F17890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7"/>
        <w:gridCol w:w="2387"/>
        <w:gridCol w:w="1618"/>
        <w:gridCol w:w="1642"/>
        <w:gridCol w:w="1596"/>
        <w:gridCol w:w="1624"/>
        <w:gridCol w:w="1617"/>
        <w:gridCol w:w="1659"/>
        <w:gridCol w:w="1620"/>
      </w:tblGrid>
      <w:tr w:rsidR="0057001D" w:rsidRPr="00E7074F" w:rsidTr="009901CC">
        <w:tc>
          <w:tcPr>
            <w:tcW w:w="816" w:type="dxa"/>
            <w:vMerge w:val="restart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lastRenderedPageBreak/>
              <w:t>№ п/п</w:t>
            </w:r>
          </w:p>
        </w:tc>
        <w:tc>
          <w:tcPr>
            <w:tcW w:w="2463" w:type="dxa"/>
            <w:vMerge w:val="restart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Количество ставок</w:t>
            </w:r>
          </w:p>
          <w:p w:rsidR="0057001D" w:rsidRPr="00E7074F" w:rsidRDefault="00174B91" w:rsidP="009901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</w:t>
            </w:r>
            <w:bookmarkStart w:id="1" w:name="_GoBack"/>
            <w:bookmarkEnd w:id="1"/>
          </w:p>
        </w:tc>
        <w:tc>
          <w:tcPr>
            <w:tcW w:w="1641" w:type="dxa"/>
            <w:vMerge w:val="restart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Количество человек</w:t>
            </w:r>
          </w:p>
        </w:tc>
        <w:tc>
          <w:tcPr>
            <w:tcW w:w="1643" w:type="dxa"/>
            <w:vMerge w:val="restart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Процент остепенённости</w:t>
            </w:r>
          </w:p>
        </w:tc>
        <w:tc>
          <w:tcPr>
            <w:tcW w:w="8223" w:type="dxa"/>
            <w:gridSpan w:val="5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Средний возраст (из графы 3)</w:t>
            </w:r>
          </w:p>
        </w:tc>
      </w:tr>
      <w:tr w:rsidR="0057001D" w:rsidRPr="00E7074F" w:rsidTr="009901CC">
        <w:tc>
          <w:tcPr>
            <w:tcW w:w="816" w:type="dxa"/>
            <w:vMerge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</w:p>
        </w:tc>
        <w:tc>
          <w:tcPr>
            <w:tcW w:w="2463" w:type="dxa"/>
            <w:vMerge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</w:p>
        </w:tc>
        <w:tc>
          <w:tcPr>
            <w:tcW w:w="1641" w:type="dxa"/>
            <w:vMerge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</w:p>
        </w:tc>
        <w:tc>
          <w:tcPr>
            <w:tcW w:w="1643" w:type="dxa"/>
            <w:vMerge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</w:p>
        </w:tc>
        <w:tc>
          <w:tcPr>
            <w:tcW w:w="1640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по кафедре</w:t>
            </w:r>
          </w:p>
        </w:tc>
        <w:tc>
          <w:tcPr>
            <w:tcW w:w="1642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докторов наук и/или профессоров</w:t>
            </w:r>
          </w:p>
        </w:tc>
        <w:tc>
          <w:tcPr>
            <w:tcW w:w="1641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кандидатов наук и/или доцентов</w:t>
            </w:r>
          </w:p>
        </w:tc>
        <w:tc>
          <w:tcPr>
            <w:tcW w:w="1659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старших преподавателей</w:t>
            </w:r>
          </w:p>
        </w:tc>
        <w:tc>
          <w:tcPr>
            <w:tcW w:w="1641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ассистентов</w:t>
            </w:r>
          </w:p>
        </w:tc>
      </w:tr>
      <w:tr w:rsidR="0057001D" w:rsidRPr="00E7074F" w:rsidTr="009901CC">
        <w:tc>
          <w:tcPr>
            <w:tcW w:w="816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1</w:t>
            </w:r>
          </w:p>
        </w:tc>
        <w:tc>
          <w:tcPr>
            <w:tcW w:w="2463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2</w:t>
            </w:r>
          </w:p>
        </w:tc>
        <w:tc>
          <w:tcPr>
            <w:tcW w:w="1641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4</w:t>
            </w:r>
          </w:p>
        </w:tc>
        <w:tc>
          <w:tcPr>
            <w:tcW w:w="1640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5</w:t>
            </w:r>
          </w:p>
        </w:tc>
        <w:tc>
          <w:tcPr>
            <w:tcW w:w="1642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6</w:t>
            </w:r>
          </w:p>
        </w:tc>
        <w:tc>
          <w:tcPr>
            <w:tcW w:w="1641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7</w:t>
            </w:r>
          </w:p>
        </w:tc>
        <w:tc>
          <w:tcPr>
            <w:tcW w:w="1659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8</w:t>
            </w:r>
          </w:p>
        </w:tc>
        <w:tc>
          <w:tcPr>
            <w:tcW w:w="1641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9</w:t>
            </w:r>
          </w:p>
        </w:tc>
      </w:tr>
      <w:tr w:rsidR="0057001D" w:rsidRPr="00E7074F" w:rsidTr="009901CC">
        <w:tc>
          <w:tcPr>
            <w:tcW w:w="816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463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</w:tbl>
    <w:p w:rsidR="0057001D" w:rsidRPr="00E7074F" w:rsidRDefault="0057001D" w:rsidP="0057001D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3"/>
        <w:gridCol w:w="2909"/>
        <w:gridCol w:w="2918"/>
        <w:gridCol w:w="2918"/>
        <w:gridCol w:w="2912"/>
      </w:tblGrid>
      <w:tr w:rsidR="0057001D" w:rsidRPr="00E7074F" w:rsidTr="009901CC">
        <w:tc>
          <w:tcPr>
            <w:tcW w:w="2957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Размер ставки ВО</w:t>
            </w:r>
          </w:p>
        </w:tc>
        <w:tc>
          <w:tcPr>
            <w:tcW w:w="2957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Штатные ВО</w:t>
            </w:r>
          </w:p>
        </w:tc>
        <w:tc>
          <w:tcPr>
            <w:tcW w:w="2957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Внутренние совместители ВО</w:t>
            </w:r>
          </w:p>
        </w:tc>
        <w:tc>
          <w:tcPr>
            <w:tcW w:w="2957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Внешние совместители ВО</w:t>
            </w:r>
          </w:p>
        </w:tc>
        <w:tc>
          <w:tcPr>
            <w:tcW w:w="2958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Работники с почасовой оплатой труда ВО</w:t>
            </w: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1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2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3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4</w:t>
            </w: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5</w:t>
            </w:r>
          </w:p>
        </w:tc>
      </w:tr>
      <w:tr w:rsidR="0057001D" w:rsidRPr="00E7074F" w:rsidTr="009901CC">
        <w:tc>
          <w:tcPr>
            <w:tcW w:w="14786" w:type="dxa"/>
            <w:gridSpan w:val="5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Численность НПР (всего)</w:t>
            </w: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1,5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1,25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1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0,75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0,25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0,1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14786" w:type="dxa"/>
            <w:gridSpan w:val="5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Численность НПР с учёной степенью и/или званием</w:t>
            </w: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1,5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1,25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1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0,75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0,25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0,1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14786" w:type="dxa"/>
            <w:gridSpan w:val="5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Численность НПР с учёной степенью доктора наук и/или званием профессора</w:t>
            </w: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1,5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1,25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1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0,75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0,25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0,1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</w:tbl>
    <w:p w:rsidR="0057001D" w:rsidRPr="00E7074F" w:rsidRDefault="0057001D" w:rsidP="0057001D">
      <w:pPr>
        <w:jc w:val="center"/>
      </w:pPr>
    </w:p>
    <w:p w:rsidR="0057001D" w:rsidRDefault="0057001D" w:rsidP="0057001D">
      <w:pPr>
        <w:jc w:val="center"/>
      </w:pPr>
    </w:p>
    <w:p w:rsidR="00E80D5E" w:rsidRDefault="00E80D5E" w:rsidP="0057001D">
      <w:pPr>
        <w:jc w:val="center"/>
      </w:pPr>
    </w:p>
    <w:p w:rsidR="00E80D5E" w:rsidRDefault="00E80D5E" w:rsidP="0057001D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3"/>
        <w:gridCol w:w="2909"/>
        <w:gridCol w:w="2918"/>
        <w:gridCol w:w="2918"/>
        <w:gridCol w:w="2912"/>
      </w:tblGrid>
      <w:tr w:rsidR="0057001D" w:rsidRPr="00E7074F" w:rsidTr="009901CC">
        <w:tc>
          <w:tcPr>
            <w:tcW w:w="2957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lastRenderedPageBreak/>
              <w:t>Размер ставки</w:t>
            </w:r>
            <w:r>
              <w:rPr>
                <w:b/>
                <w:sz w:val="20"/>
              </w:rPr>
              <w:t xml:space="preserve"> СП</w:t>
            </w:r>
            <w:r w:rsidRPr="00E7074F">
              <w:rPr>
                <w:b/>
                <w:sz w:val="20"/>
              </w:rPr>
              <w:t>О</w:t>
            </w:r>
          </w:p>
        </w:tc>
        <w:tc>
          <w:tcPr>
            <w:tcW w:w="2957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Штатные</w:t>
            </w:r>
            <w:r>
              <w:rPr>
                <w:b/>
                <w:sz w:val="20"/>
              </w:rPr>
              <w:t xml:space="preserve"> СП</w:t>
            </w:r>
            <w:r w:rsidRPr="00E7074F">
              <w:rPr>
                <w:b/>
                <w:sz w:val="20"/>
              </w:rPr>
              <w:t>О</w:t>
            </w:r>
          </w:p>
        </w:tc>
        <w:tc>
          <w:tcPr>
            <w:tcW w:w="2957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Внутренние совместители</w:t>
            </w:r>
            <w:r>
              <w:rPr>
                <w:b/>
                <w:sz w:val="20"/>
              </w:rPr>
              <w:t xml:space="preserve"> СП</w:t>
            </w:r>
            <w:r w:rsidRPr="00E7074F">
              <w:rPr>
                <w:b/>
                <w:sz w:val="20"/>
              </w:rPr>
              <w:t>О</w:t>
            </w:r>
          </w:p>
        </w:tc>
        <w:tc>
          <w:tcPr>
            <w:tcW w:w="2957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Внешние совместители</w:t>
            </w:r>
            <w:r>
              <w:rPr>
                <w:b/>
                <w:sz w:val="20"/>
              </w:rPr>
              <w:t xml:space="preserve"> СП</w:t>
            </w:r>
            <w:r w:rsidRPr="00E7074F">
              <w:rPr>
                <w:b/>
                <w:sz w:val="20"/>
              </w:rPr>
              <w:t>О</w:t>
            </w:r>
          </w:p>
        </w:tc>
        <w:tc>
          <w:tcPr>
            <w:tcW w:w="2958" w:type="dxa"/>
            <w:vAlign w:val="center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Работники с почасовой оплатой труда</w:t>
            </w:r>
            <w:r>
              <w:rPr>
                <w:b/>
                <w:sz w:val="20"/>
              </w:rPr>
              <w:t xml:space="preserve"> СП</w:t>
            </w:r>
            <w:r w:rsidRPr="00E7074F">
              <w:rPr>
                <w:b/>
                <w:sz w:val="20"/>
              </w:rPr>
              <w:t>О</w:t>
            </w: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1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2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3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4</w:t>
            </w: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5</w:t>
            </w:r>
          </w:p>
        </w:tc>
      </w:tr>
      <w:tr w:rsidR="0057001D" w:rsidRPr="00E7074F" w:rsidTr="009901CC">
        <w:tc>
          <w:tcPr>
            <w:tcW w:w="14786" w:type="dxa"/>
            <w:gridSpan w:val="5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Численность НПР (всего)</w:t>
            </w: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1,5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1,25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1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0,75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0,25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0,1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14786" w:type="dxa"/>
            <w:gridSpan w:val="5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Численность НПР с учёной степенью и/или званием</w:t>
            </w: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1,5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1,25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1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0,75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0,25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0,1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14786" w:type="dxa"/>
            <w:gridSpan w:val="5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Численность НПР с учёной степенью доктора наук и/или званием профессора</w:t>
            </w: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1,5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1,25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1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0,75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0,25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  <w:tr w:rsidR="0057001D" w:rsidRPr="00E7074F" w:rsidTr="009901CC"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  <w:r w:rsidRPr="00E7074F">
              <w:rPr>
                <w:sz w:val="20"/>
              </w:rPr>
              <w:t>0,1</w:t>
            </w: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57001D" w:rsidRPr="00E7074F" w:rsidRDefault="0057001D" w:rsidP="009901CC">
            <w:pPr>
              <w:jc w:val="center"/>
              <w:rPr>
                <w:sz w:val="20"/>
              </w:rPr>
            </w:pPr>
          </w:p>
        </w:tc>
      </w:tr>
    </w:tbl>
    <w:p w:rsidR="0057001D" w:rsidRDefault="0057001D" w:rsidP="0057001D">
      <w:pPr>
        <w:jc w:val="center"/>
      </w:pPr>
      <w:r>
        <w:br w:type="page"/>
      </w:r>
    </w:p>
    <w:p w:rsidR="0057001D" w:rsidRPr="00E7074F" w:rsidRDefault="0057001D" w:rsidP="0057001D">
      <w:pPr>
        <w:jc w:val="center"/>
        <w:rPr>
          <w:b/>
        </w:rPr>
      </w:pPr>
      <w:r w:rsidRPr="00E7074F">
        <w:rPr>
          <w:b/>
        </w:rPr>
        <w:lastRenderedPageBreak/>
        <w:t>1.2 Сведения о заведующем кафедрой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27"/>
        <w:gridCol w:w="1655"/>
        <w:gridCol w:w="29"/>
        <w:gridCol w:w="5949"/>
      </w:tblGrid>
      <w:tr w:rsidR="0057001D" w:rsidRPr="00E7074F" w:rsidTr="009901CC">
        <w:tc>
          <w:tcPr>
            <w:tcW w:w="7046" w:type="dxa"/>
            <w:vAlign w:val="center"/>
          </w:tcPr>
          <w:p w:rsidR="0057001D" w:rsidRPr="00E7074F" w:rsidRDefault="0057001D" w:rsidP="009901CC">
            <w:r w:rsidRPr="00E7074F">
              <w:t>Фамилия, имя, отчество</w:t>
            </w:r>
          </w:p>
        </w:tc>
        <w:tc>
          <w:tcPr>
            <w:tcW w:w="7740" w:type="dxa"/>
            <w:gridSpan w:val="3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Align w:val="center"/>
          </w:tcPr>
          <w:p w:rsidR="0057001D" w:rsidRPr="00E7074F" w:rsidRDefault="0057001D" w:rsidP="009901CC">
            <w:r w:rsidRPr="00E7074F">
              <w:t>Учёная степень</w:t>
            </w:r>
          </w:p>
        </w:tc>
        <w:tc>
          <w:tcPr>
            <w:tcW w:w="7740" w:type="dxa"/>
            <w:gridSpan w:val="3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Align w:val="center"/>
          </w:tcPr>
          <w:p w:rsidR="0057001D" w:rsidRPr="00E7074F" w:rsidRDefault="0057001D" w:rsidP="009901CC">
            <w:r w:rsidRPr="00E7074F">
              <w:t>Учёное звание</w:t>
            </w:r>
          </w:p>
        </w:tc>
        <w:tc>
          <w:tcPr>
            <w:tcW w:w="7740" w:type="dxa"/>
            <w:gridSpan w:val="3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Align w:val="center"/>
          </w:tcPr>
          <w:p w:rsidR="0057001D" w:rsidRPr="00E7074F" w:rsidRDefault="0057001D" w:rsidP="009901CC">
            <w:r w:rsidRPr="00E7074F">
              <w:t>Образование</w:t>
            </w:r>
          </w:p>
        </w:tc>
        <w:tc>
          <w:tcPr>
            <w:tcW w:w="7740" w:type="dxa"/>
            <w:gridSpan w:val="3"/>
          </w:tcPr>
          <w:p w:rsidR="0057001D" w:rsidRPr="00E7074F" w:rsidRDefault="0057001D" w:rsidP="009901CC">
            <w:pPr>
              <w:jc w:val="both"/>
              <w:rPr>
                <w:i/>
              </w:rPr>
            </w:pPr>
            <w:r w:rsidRPr="00E7074F">
              <w:rPr>
                <w:i/>
              </w:rPr>
              <w:t>- специальность по диплому о высшем образовании, год получения;</w:t>
            </w:r>
          </w:p>
          <w:p w:rsidR="0057001D" w:rsidRPr="00E7074F" w:rsidRDefault="0057001D" w:rsidP="009901CC">
            <w:pPr>
              <w:jc w:val="both"/>
              <w:rPr>
                <w:i/>
              </w:rPr>
            </w:pPr>
            <w:r w:rsidRPr="00E7074F">
              <w:rPr>
                <w:i/>
              </w:rPr>
              <w:t>- тема диссертации на соискание учёной степени кандидата наук, год защиты;</w:t>
            </w:r>
          </w:p>
          <w:p w:rsidR="0057001D" w:rsidRPr="00E7074F" w:rsidRDefault="0057001D" w:rsidP="009901CC">
            <w:pPr>
              <w:jc w:val="both"/>
              <w:rPr>
                <w:i/>
              </w:rPr>
            </w:pPr>
            <w:r w:rsidRPr="00E7074F">
              <w:rPr>
                <w:i/>
              </w:rPr>
              <w:t>- тема диссертации на соискание учёной степени доктора наук, год защиты;</w:t>
            </w:r>
          </w:p>
          <w:p w:rsidR="0057001D" w:rsidRPr="00E7074F" w:rsidRDefault="0057001D" w:rsidP="009901CC">
            <w:pPr>
              <w:jc w:val="both"/>
              <w:rPr>
                <w:i/>
              </w:rPr>
            </w:pPr>
            <w:r w:rsidRPr="00E7074F">
              <w:rPr>
                <w:i/>
              </w:rPr>
              <w:t>- год получения учёного звания доцента;</w:t>
            </w:r>
          </w:p>
          <w:p w:rsidR="0057001D" w:rsidRPr="00E7074F" w:rsidRDefault="0057001D" w:rsidP="009901CC">
            <w:pPr>
              <w:jc w:val="both"/>
              <w:rPr>
                <w:i/>
              </w:rPr>
            </w:pPr>
            <w:r w:rsidRPr="00E7074F">
              <w:rPr>
                <w:i/>
              </w:rPr>
              <w:t>- год получения учёного звания профессора</w:t>
            </w:r>
          </w:p>
        </w:tc>
      </w:tr>
      <w:tr w:rsidR="0057001D" w:rsidRPr="00E7074F" w:rsidTr="009901CC">
        <w:tc>
          <w:tcPr>
            <w:tcW w:w="7046" w:type="dxa"/>
            <w:vAlign w:val="center"/>
          </w:tcPr>
          <w:p w:rsidR="0057001D" w:rsidRPr="00E7074F" w:rsidRDefault="0057001D" w:rsidP="009901CC">
            <w:r w:rsidRPr="00E7074F">
              <w:t>Стаж научно-педагогической работы</w:t>
            </w:r>
          </w:p>
        </w:tc>
        <w:tc>
          <w:tcPr>
            <w:tcW w:w="7740" w:type="dxa"/>
            <w:gridSpan w:val="3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полных лет</w:t>
            </w:r>
          </w:p>
        </w:tc>
      </w:tr>
      <w:tr w:rsidR="0057001D" w:rsidRPr="00E7074F" w:rsidTr="009901CC">
        <w:tc>
          <w:tcPr>
            <w:tcW w:w="14786" w:type="dxa"/>
            <w:gridSpan w:val="4"/>
            <w:vAlign w:val="center"/>
          </w:tcPr>
          <w:p w:rsidR="0057001D" w:rsidRPr="00E7074F" w:rsidRDefault="0057001D" w:rsidP="009901CC">
            <w:pPr>
              <w:rPr>
                <w:b/>
                <w:i/>
              </w:rPr>
            </w:pPr>
            <w:r w:rsidRPr="00E7074F">
              <w:rPr>
                <w:b/>
              </w:rPr>
              <w:t>Количество научных публикаций ___________________, из них:</w:t>
            </w: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t>- монографии</w:t>
            </w:r>
          </w:p>
        </w:tc>
        <w:tc>
          <w:tcPr>
            <w:tcW w:w="1691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  <w:r w:rsidRPr="00E7074F">
              <w:rPr>
                <w:rStyle w:val="af4"/>
                <w:i/>
              </w:rPr>
              <w:footnoteReference w:id="1"/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наименование, выходные данные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  <w:r w:rsidRPr="00E7074F">
              <w:rPr>
                <w:i/>
                <w:vertAlign w:val="superscript"/>
              </w:rPr>
              <w:t>*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  <w:r w:rsidRPr="00E7074F">
              <w:rPr>
                <w:i/>
                <w:vertAlign w:val="superscript"/>
              </w:rPr>
              <w:t>*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  <w:r w:rsidRPr="00E7074F">
              <w:rPr>
                <w:i/>
                <w:vertAlign w:val="superscript"/>
              </w:rPr>
              <w:t>*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  <w:r w:rsidRPr="00E7074F">
              <w:rPr>
                <w:rStyle w:val="af4"/>
              </w:rPr>
              <w:footnoteReference w:customMarkFollows="1" w:id="2"/>
              <w:t>**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t>- научные статьи в журналах, цитируемых в международных системах цитирования</w:t>
            </w:r>
          </w:p>
        </w:tc>
        <w:tc>
          <w:tcPr>
            <w:tcW w:w="1691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наименование, выходные данные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t>- научные статьи в журналах, входящих в перечень ВАК</w:t>
            </w:r>
          </w:p>
        </w:tc>
        <w:tc>
          <w:tcPr>
            <w:tcW w:w="1691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наименование, выходные данные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t>- научные статьи в журналах, цитируемых в РИНЦ</w:t>
            </w:r>
          </w:p>
        </w:tc>
        <w:tc>
          <w:tcPr>
            <w:tcW w:w="1691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наименование, выходные данные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  <w:r w:rsidRPr="00E7074F">
              <w:rPr>
                <w:b/>
              </w:rPr>
              <w:t>Изданные учебники, учебные пособия</w:t>
            </w:r>
          </w:p>
        </w:tc>
        <w:tc>
          <w:tcPr>
            <w:tcW w:w="1661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наименование, выходные данные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  <w:r w:rsidRPr="00E7074F">
              <w:rPr>
                <w:b/>
              </w:rPr>
              <w:t>Выступления с докладами на конференциях</w:t>
            </w:r>
          </w:p>
        </w:tc>
        <w:tc>
          <w:tcPr>
            <w:tcW w:w="1661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 конференции, место, дата проведения, название доклада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14786" w:type="dxa"/>
            <w:gridSpan w:val="4"/>
            <w:vAlign w:val="center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b/>
              </w:rPr>
              <w:t>Руководство:</w:t>
            </w: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t>- научными проектами и грантами</w:t>
            </w:r>
          </w:p>
        </w:tc>
        <w:tc>
          <w:tcPr>
            <w:tcW w:w="1661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t>- хоздоговорами НИР</w:t>
            </w:r>
          </w:p>
        </w:tc>
        <w:tc>
          <w:tcPr>
            <w:tcW w:w="1661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</w:tbl>
    <w:p w:rsidR="0057001D" w:rsidRPr="00E7074F" w:rsidRDefault="0057001D" w:rsidP="0057001D">
      <w:r w:rsidRPr="00E7074F"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31"/>
        <w:gridCol w:w="1651"/>
        <w:gridCol w:w="29"/>
        <w:gridCol w:w="5949"/>
      </w:tblGrid>
      <w:tr w:rsidR="0057001D" w:rsidRPr="00E7074F" w:rsidTr="009901CC">
        <w:tc>
          <w:tcPr>
            <w:tcW w:w="14786" w:type="dxa"/>
            <w:gridSpan w:val="4"/>
            <w:vAlign w:val="center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b/>
              </w:rPr>
              <w:lastRenderedPageBreak/>
              <w:t>Участие в:</w:t>
            </w: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t>- научных проектах и грантах</w:t>
            </w:r>
          </w:p>
        </w:tc>
        <w:tc>
          <w:tcPr>
            <w:tcW w:w="1661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t>- хоздоговорах НИР</w:t>
            </w:r>
          </w:p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14786" w:type="dxa"/>
            <w:gridSpan w:val="4"/>
            <w:vAlign w:val="center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b/>
              </w:rPr>
              <w:t>Участие в работе:</w:t>
            </w: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t>- экспертных советов</w:t>
            </w:r>
          </w:p>
        </w:tc>
        <w:tc>
          <w:tcPr>
            <w:tcW w:w="1691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наименование, в качестве кого привлекается к работе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t>- диссертационных советов</w:t>
            </w:r>
          </w:p>
        </w:tc>
        <w:tc>
          <w:tcPr>
            <w:tcW w:w="1691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наименование, в качестве кого привлекается к работе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t>- учебно-методических советов</w:t>
            </w:r>
          </w:p>
        </w:tc>
        <w:tc>
          <w:tcPr>
            <w:tcW w:w="1691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наименование, в качестве кого привлекается к работе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</w:tbl>
    <w:p w:rsidR="0057001D" w:rsidRPr="00E7074F" w:rsidRDefault="0057001D" w:rsidP="0057001D">
      <w:r w:rsidRPr="00E7074F"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34"/>
        <w:gridCol w:w="1680"/>
        <w:gridCol w:w="5946"/>
      </w:tblGrid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lastRenderedPageBreak/>
              <w:t>- оргкомитетов конференций</w:t>
            </w:r>
          </w:p>
        </w:tc>
        <w:tc>
          <w:tcPr>
            <w:tcW w:w="1691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наименование, в качестве кого привлекается к работе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  <w:r w:rsidRPr="00E7074F">
              <w:rPr>
                <w:b/>
              </w:rPr>
              <w:t>Повышение квалификации, профессиональная переподготовка, стажировки</w:t>
            </w:r>
          </w:p>
        </w:tc>
        <w:tc>
          <w:tcPr>
            <w:tcW w:w="1691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наименование, место проведения, год, наименование и реквизиты документа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9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91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9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9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Default="0057001D" w:rsidP="009901CC">
            <w:pPr>
              <w:rPr>
                <w:i/>
              </w:rPr>
            </w:pPr>
          </w:p>
        </w:tc>
      </w:tr>
    </w:tbl>
    <w:p w:rsidR="0057001D" w:rsidRDefault="0057001D" w:rsidP="0057001D">
      <w:pPr>
        <w:jc w:val="center"/>
        <w:rPr>
          <w:b/>
        </w:rPr>
      </w:pPr>
      <w:r>
        <w:rPr>
          <w:b/>
        </w:rPr>
        <w:br w:type="page"/>
      </w:r>
    </w:p>
    <w:p w:rsidR="0057001D" w:rsidRPr="00E7074F" w:rsidRDefault="0057001D" w:rsidP="0057001D">
      <w:pPr>
        <w:jc w:val="center"/>
        <w:rPr>
          <w:i/>
        </w:rPr>
      </w:pPr>
      <w:r w:rsidRPr="00E7074F">
        <w:rPr>
          <w:b/>
        </w:rPr>
        <w:lastRenderedPageBreak/>
        <w:t xml:space="preserve">1.3 Сведения о руководителе образовательной программы магистратуры </w:t>
      </w:r>
      <w:r w:rsidRPr="00E7074F">
        <w:rPr>
          <w:i/>
        </w:rPr>
        <w:t>(при наличии)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27"/>
        <w:gridCol w:w="1655"/>
        <w:gridCol w:w="29"/>
        <w:gridCol w:w="5949"/>
      </w:tblGrid>
      <w:tr w:rsidR="0057001D" w:rsidRPr="00E7074F" w:rsidTr="009901CC">
        <w:tc>
          <w:tcPr>
            <w:tcW w:w="7046" w:type="dxa"/>
            <w:vAlign w:val="center"/>
          </w:tcPr>
          <w:p w:rsidR="0057001D" w:rsidRPr="00E7074F" w:rsidRDefault="0057001D" w:rsidP="009901CC">
            <w:r w:rsidRPr="00E7074F">
              <w:t>Фамилия, имя, отчество</w:t>
            </w:r>
          </w:p>
        </w:tc>
        <w:tc>
          <w:tcPr>
            <w:tcW w:w="7740" w:type="dxa"/>
            <w:gridSpan w:val="3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Align w:val="center"/>
          </w:tcPr>
          <w:p w:rsidR="0057001D" w:rsidRPr="00E7074F" w:rsidRDefault="0057001D" w:rsidP="009901CC">
            <w:r w:rsidRPr="00E7074F">
              <w:t>Учёная степень</w:t>
            </w:r>
          </w:p>
        </w:tc>
        <w:tc>
          <w:tcPr>
            <w:tcW w:w="7740" w:type="dxa"/>
            <w:gridSpan w:val="3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Align w:val="center"/>
          </w:tcPr>
          <w:p w:rsidR="0057001D" w:rsidRPr="00E7074F" w:rsidRDefault="0057001D" w:rsidP="009901CC">
            <w:r w:rsidRPr="00E7074F">
              <w:t>Учёное звание</w:t>
            </w:r>
          </w:p>
        </w:tc>
        <w:tc>
          <w:tcPr>
            <w:tcW w:w="7740" w:type="dxa"/>
            <w:gridSpan w:val="3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Align w:val="center"/>
          </w:tcPr>
          <w:p w:rsidR="0057001D" w:rsidRPr="00E7074F" w:rsidRDefault="0057001D" w:rsidP="009901CC">
            <w:r w:rsidRPr="00E7074F">
              <w:t>Образование</w:t>
            </w:r>
          </w:p>
        </w:tc>
        <w:tc>
          <w:tcPr>
            <w:tcW w:w="7740" w:type="dxa"/>
            <w:gridSpan w:val="3"/>
          </w:tcPr>
          <w:p w:rsidR="0057001D" w:rsidRPr="00E7074F" w:rsidRDefault="0057001D" w:rsidP="009901CC">
            <w:pPr>
              <w:jc w:val="both"/>
              <w:rPr>
                <w:i/>
              </w:rPr>
            </w:pPr>
            <w:r w:rsidRPr="00E7074F">
              <w:rPr>
                <w:i/>
              </w:rPr>
              <w:t>- специальность по диплому о высшем образовании, год получения;</w:t>
            </w:r>
          </w:p>
          <w:p w:rsidR="0057001D" w:rsidRPr="00E7074F" w:rsidRDefault="0057001D" w:rsidP="009901CC">
            <w:pPr>
              <w:jc w:val="both"/>
              <w:rPr>
                <w:i/>
              </w:rPr>
            </w:pPr>
            <w:r w:rsidRPr="00E7074F">
              <w:rPr>
                <w:i/>
              </w:rPr>
              <w:t>- тема диссертации на соискание учёной степени кандидата наук, год защиты;</w:t>
            </w:r>
          </w:p>
          <w:p w:rsidR="0057001D" w:rsidRPr="00E7074F" w:rsidRDefault="0057001D" w:rsidP="009901CC">
            <w:pPr>
              <w:jc w:val="both"/>
              <w:rPr>
                <w:i/>
              </w:rPr>
            </w:pPr>
            <w:r w:rsidRPr="00E7074F">
              <w:rPr>
                <w:i/>
              </w:rPr>
              <w:t>- тема диссертации на соискание учёной степени доктора наук, год защиты;</w:t>
            </w:r>
          </w:p>
          <w:p w:rsidR="0057001D" w:rsidRPr="00E7074F" w:rsidRDefault="0057001D" w:rsidP="009901CC">
            <w:pPr>
              <w:jc w:val="both"/>
              <w:rPr>
                <w:i/>
              </w:rPr>
            </w:pPr>
            <w:r w:rsidRPr="00E7074F">
              <w:rPr>
                <w:i/>
              </w:rPr>
              <w:t>- год получения учёного звания доцента;</w:t>
            </w:r>
          </w:p>
          <w:p w:rsidR="0057001D" w:rsidRPr="00E7074F" w:rsidRDefault="0057001D" w:rsidP="009901CC">
            <w:pPr>
              <w:jc w:val="both"/>
              <w:rPr>
                <w:i/>
              </w:rPr>
            </w:pPr>
            <w:r w:rsidRPr="00E7074F">
              <w:rPr>
                <w:i/>
              </w:rPr>
              <w:t>- год получения учёного звания профессора</w:t>
            </w:r>
          </w:p>
        </w:tc>
      </w:tr>
      <w:tr w:rsidR="0057001D" w:rsidRPr="00E7074F" w:rsidTr="009901CC">
        <w:tc>
          <w:tcPr>
            <w:tcW w:w="7046" w:type="dxa"/>
            <w:vAlign w:val="center"/>
          </w:tcPr>
          <w:p w:rsidR="0057001D" w:rsidRPr="00E7074F" w:rsidRDefault="0057001D" w:rsidP="009901CC">
            <w:r w:rsidRPr="00E7074F">
              <w:t>Стаж научно-педагогической работы</w:t>
            </w:r>
          </w:p>
        </w:tc>
        <w:tc>
          <w:tcPr>
            <w:tcW w:w="7740" w:type="dxa"/>
            <w:gridSpan w:val="3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полных лет</w:t>
            </w:r>
          </w:p>
        </w:tc>
      </w:tr>
      <w:tr w:rsidR="0057001D" w:rsidRPr="00E7074F" w:rsidTr="009901CC">
        <w:tc>
          <w:tcPr>
            <w:tcW w:w="14786" w:type="dxa"/>
            <w:gridSpan w:val="4"/>
            <w:vAlign w:val="center"/>
          </w:tcPr>
          <w:p w:rsidR="0057001D" w:rsidRPr="00E7074F" w:rsidRDefault="0057001D" w:rsidP="009901CC">
            <w:pPr>
              <w:rPr>
                <w:b/>
                <w:i/>
              </w:rPr>
            </w:pPr>
            <w:r w:rsidRPr="00E7074F">
              <w:rPr>
                <w:b/>
              </w:rPr>
              <w:t>Количество научных публикаций _________________, из них:</w:t>
            </w: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t>- монографии</w:t>
            </w:r>
          </w:p>
        </w:tc>
        <w:tc>
          <w:tcPr>
            <w:tcW w:w="1691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  <w:r w:rsidRPr="00E7074F">
              <w:rPr>
                <w:rStyle w:val="af4"/>
                <w:i/>
              </w:rPr>
              <w:footnoteReference w:id="3"/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наименование, выходные данные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  <w:r w:rsidRPr="00E7074F">
              <w:rPr>
                <w:i/>
                <w:vertAlign w:val="superscript"/>
              </w:rPr>
              <w:t>*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  <w:r w:rsidRPr="00E7074F">
              <w:rPr>
                <w:i/>
                <w:vertAlign w:val="superscript"/>
              </w:rPr>
              <w:t>*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  <w:r w:rsidRPr="00E7074F">
              <w:rPr>
                <w:i/>
                <w:vertAlign w:val="superscript"/>
              </w:rPr>
              <w:t>*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  <w:r w:rsidRPr="00E7074F">
              <w:rPr>
                <w:rStyle w:val="af4"/>
              </w:rPr>
              <w:footnoteReference w:customMarkFollows="1" w:id="4"/>
              <w:t>**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t>- научные статьи в журналах, цитируемых в международных системах цитирования</w:t>
            </w:r>
          </w:p>
        </w:tc>
        <w:tc>
          <w:tcPr>
            <w:tcW w:w="1691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наименование, выходные данные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t>- научные статьи в журналах, входящих в перечень ВАК</w:t>
            </w:r>
          </w:p>
        </w:tc>
        <w:tc>
          <w:tcPr>
            <w:tcW w:w="1691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наименование, выходные данные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t>- научные статьи в журналах, цитируемых в РИНЦ</w:t>
            </w:r>
          </w:p>
        </w:tc>
        <w:tc>
          <w:tcPr>
            <w:tcW w:w="1691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наименование, выходные данные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  <w:r w:rsidRPr="00E7074F">
              <w:rPr>
                <w:b/>
              </w:rPr>
              <w:t>Изданные учебники, учебные пособия</w:t>
            </w:r>
          </w:p>
        </w:tc>
        <w:tc>
          <w:tcPr>
            <w:tcW w:w="1661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наименование, выходные данные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  <w:r w:rsidRPr="00E7074F">
              <w:rPr>
                <w:b/>
              </w:rPr>
              <w:t>Выступления с докладами на конференциях</w:t>
            </w:r>
          </w:p>
        </w:tc>
        <w:tc>
          <w:tcPr>
            <w:tcW w:w="1661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 конференции, место, дата проведения, название доклада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14786" w:type="dxa"/>
            <w:gridSpan w:val="4"/>
            <w:vAlign w:val="center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b/>
              </w:rPr>
              <w:t>Руководство:</w:t>
            </w: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t>- научными проектами и грантами</w:t>
            </w:r>
          </w:p>
        </w:tc>
        <w:tc>
          <w:tcPr>
            <w:tcW w:w="1661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t>- хоздоговорами НИР</w:t>
            </w:r>
          </w:p>
        </w:tc>
        <w:tc>
          <w:tcPr>
            <w:tcW w:w="1661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Default="0057001D" w:rsidP="009901CC">
            <w:pPr>
              <w:rPr>
                <w:i/>
              </w:rPr>
            </w:pPr>
          </w:p>
        </w:tc>
      </w:tr>
    </w:tbl>
    <w:p w:rsidR="0057001D" w:rsidRDefault="0057001D" w:rsidP="0057001D">
      <w:pPr>
        <w:pStyle w:val="a8"/>
        <w:numPr>
          <w:ilvl w:val="0"/>
          <w:numId w:val="38"/>
        </w:numPr>
        <w:jc w:val="center"/>
        <w:rPr>
          <w:b/>
        </w:rPr>
      </w:pPr>
      <w:r>
        <w:rPr>
          <w:b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31"/>
        <w:gridCol w:w="1651"/>
        <w:gridCol w:w="29"/>
        <w:gridCol w:w="5949"/>
      </w:tblGrid>
      <w:tr w:rsidR="0057001D" w:rsidRPr="00E7074F" w:rsidTr="009901CC">
        <w:tc>
          <w:tcPr>
            <w:tcW w:w="14786" w:type="dxa"/>
            <w:gridSpan w:val="4"/>
            <w:vAlign w:val="center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b/>
              </w:rPr>
              <w:lastRenderedPageBreak/>
              <w:t>Участие в:</w:t>
            </w: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t>- научных проектах и грантах</w:t>
            </w:r>
          </w:p>
        </w:tc>
        <w:tc>
          <w:tcPr>
            <w:tcW w:w="1661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6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79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t>- хоздоговорах НИР</w:t>
            </w:r>
          </w:p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14786" w:type="dxa"/>
            <w:gridSpan w:val="4"/>
            <w:vAlign w:val="center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b/>
              </w:rPr>
              <w:t>Участие в работе:</w:t>
            </w: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t>- экспертных советов</w:t>
            </w:r>
          </w:p>
        </w:tc>
        <w:tc>
          <w:tcPr>
            <w:tcW w:w="1691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наименование, в качестве кого привлекается к работе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t>- диссертационных советов</w:t>
            </w:r>
          </w:p>
        </w:tc>
        <w:tc>
          <w:tcPr>
            <w:tcW w:w="1691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наименование, в качестве кого привлекается к работе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t>- учебно-методических советов</w:t>
            </w:r>
          </w:p>
        </w:tc>
        <w:tc>
          <w:tcPr>
            <w:tcW w:w="1691" w:type="dxa"/>
            <w:gridSpan w:val="2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наименование, в качестве кого привлекается к работе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  <w:gridSpan w:val="2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</w:tbl>
    <w:p w:rsidR="0057001D" w:rsidRDefault="0057001D" w:rsidP="0057001D">
      <w:pPr>
        <w:pStyle w:val="a8"/>
        <w:rPr>
          <w:b/>
        </w:rPr>
      </w:pPr>
      <w:r>
        <w:rPr>
          <w:b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34"/>
        <w:gridCol w:w="1680"/>
        <w:gridCol w:w="5946"/>
      </w:tblGrid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r w:rsidRPr="00E7074F">
              <w:lastRenderedPageBreak/>
              <w:t>- оргкомитетов конференций</w:t>
            </w:r>
          </w:p>
        </w:tc>
        <w:tc>
          <w:tcPr>
            <w:tcW w:w="1691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наименование, в качестве кого привлекается к работе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/>
        </w:tc>
        <w:tc>
          <w:tcPr>
            <w:tcW w:w="169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 w:val="restart"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  <w:r w:rsidRPr="00E7074F">
              <w:rPr>
                <w:b/>
              </w:rPr>
              <w:t>Повышение квалификации, профессиональная переподготовка, стажировки</w:t>
            </w:r>
          </w:p>
        </w:tc>
        <w:tc>
          <w:tcPr>
            <w:tcW w:w="1691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наименование, место проведения, год, наименование и реквизиты документа</w:t>
            </w: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9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91" w:type="dxa"/>
          </w:tcPr>
          <w:p w:rsidR="0057001D" w:rsidRPr="00E7074F" w:rsidRDefault="0057001D" w:rsidP="009901CC">
            <w:pPr>
              <w:rPr>
                <w:i/>
              </w:rPr>
            </w:pPr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RPr="00E7074F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9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Pr="00E7074F" w:rsidRDefault="0057001D" w:rsidP="009901CC">
            <w:pPr>
              <w:rPr>
                <w:i/>
              </w:rPr>
            </w:pPr>
          </w:p>
        </w:tc>
      </w:tr>
      <w:tr w:rsidR="0057001D" w:rsidTr="009901CC">
        <w:tc>
          <w:tcPr>
            <w:tcW w:w="7046" w:type="dxa"/>
            <w:vMerge/>
            <w:vAlign w:val="center"/>
          </w:tcPr>
          <w:p w:rsidR="0057001D" w:rsidRPr="00E7074F" w:rsidRDefault="0057001D" w:rsidP="009901CC">
            <w:pPr>
              <w:rPr>
                <w:b/>
              </w:rPr>
            </w:pPr>
          </w:p>
        </w:tc>
        <w:tc>
          <w:tcPr>
            <w:tcW w:w="1691" w:type="dxa"/>
          </w:tcPr>
          <w:p w:rsidR="0057001D" w:rsidRPr="00E7074F" w:rsidRDefault="0057001D" w:rsidP="009901CC">
            <w:r w:rsidRPr="00E7074F">
              <w:rPr>
                <w:i/>
              </w:rPr>
              <w:t>20__/20__</w:t>
            </w:r>
          </w:p>
        </w:tc>
        <w:tc>
          <w:tcPr>
            <w:tcW w:w="6049" w:type="dxa"/>
          </w:tcPr>
          <w:p w:rsidR="0057001D" w:rsidRDefault="0057001D" w:rsidP="009901CC">
            <w:pPr>
              <w:rPr>
                <w:i/>
              </w:rPr>
            </w:pPr>
          </w:p>
        </w:tc>
      </w:tr>
    </w:tbl>
    <w:p w:rsidR="0057001D" w:rsidRDefault="0057001D" w:rsidP="0057001D">
      <w:pPr>
        <w:pStyle w:val="a8"/>
        <w:rPr>
          <w:b/>
        </w:rPr>
      </w:pPr>
      <w:r>
        <w:rPr>
          <w:b/>
        </w:rPr>
        <w:br w:type="page"/>
      </w:r>
    </w:p>
    <w:p w:rsidR="004D256F" w:rsidRDefault="004D256F" w:rsidP="004D256F">
      <w:pPr>
        <w:pStyle w:val="a8"/>
        <w:numPr>
          <w:ilvl w:val="0"/>
          <w:numId w:val="48"/>
        </w:numPr>
        <w:jc w:val="center"/>
        <w:rPr>
          <w:b/>
        </w:rPr>
      </w:pPr>
      <w:r w:rsidRPr="00556B95">
        <w:rPr>
          <w:b/>
        </w:rPr>
        <w:lastRenderedPageBreak/>
        <w:t>ЗАСЕДАНИЯ КАФЕДРЫ</w:t>
      </w:r>
    </w:p>
    <w:p w:rsidR="004D256F" w:rsidRDefault="004D256F" w:rsidP="004D256F">
      <w:r w:rsidRPr="00FC2709">
        <w:t>Дни и часы заседаний кафедры</w:t>
      </w:r>
      <w:r>
        <w:t>: _____________________________</w:t>
      </w:r>
    </w:p>
    <w:p w:rsidR="004D256F" w:rsidRDefault="004D256F" w:rsidP="004D256F">
      <w:r>
        <w:t>Место проведения заседаний кафедры: _______________________</w:t>
      </w:r>
    </w:p>
    <w:p w:rsidR="004D256F" w:rsidRDefault="004D256F" w:rsidP="004D256F">
      <w:r>
        <w:t>Приёмные дни и часы заведующего кафедрой:_________________</w:t>
      </w:r>
    </w:p>
    <w:p w:rsidR="004D256F" w:rsidRPr="00FC2709" w:rsidRDefault="004D256F" w:rsidP="004D256F">
      <w:r>
        <w:t>Место приёма:____________________________________________</w:t>
      </w:r>
    </w:p>
    <w:p w:rsidR="004D256F" w:rsidRPr="00556B95" w:rsidRDefault="004D256F" w:rsidP="004D256F">
      <w:pPr>
        <w:rPr>
          <w:b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79"/>
        <w:gridCol w:w="3260"/>
        <w:gridCol w:w="1418"/>
        <w:gridCol w:w="1560"/>
      </w:tblGrid>
      <w:tr w:rsidR="004D256F" w:rsidRPr="005D7E6F" w:rsidTr="00950046">
        <w:trPr>
          <w:cantSplit/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6F" w:rsidRPr="005D7E6F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6F" w:rsidRPr="005D7E6F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Повестка заседания кафедры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6F" w:rsidRPr="005D7E6F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Ответственный за подготовку вопроса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6F" w:rsidRPr="005D7E6F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6F" w:rsidRPr="005D7E6F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Отметка о выполнении (дата</w:t>
            </w:r>
            <w:r>
              <w:rPr>
                <w:b/>
                <w:sz w:val="20"/>
                <w:szCs w:val="20"/>
              </w:rPr>
              <w:t>, № протокола</w:t>
            </w:r>
            <w:r w:rsidRPr="005D7E6F">
              <w:rPr>
                <w:b/>
                <w:sz w:val="20"/>
                <w:szCs w:val="20"/>
              </w:rPr>
              <w:t>)</w:t>
            </w:r>
          </w:p>
        </w:tc>
      </w:tr>
      <w:tr w:rsidR="004D256F" w:rsidRPr="005D7E6F" w:rsidTr="00950046">
        <w:trPr>
          <w:cantSplit/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5</w:t>
            </w: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  <w:r w:rsidRPr="005D7E6F">
              <w:rPr>
                <w:sz w:val="20"/>
                <w:szCs w:val="20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256F" w:rsidRDefault="004D256F">
      <w:r>
        <w:br w:type="page"/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79"/>
        <w:gridCol w:w="3260"/>
        <w:gridCol w:w="1418"/>
        <w:gridCol w:w="1560"/>
      </w:tblGrid>
      <w:tr w:rsidR="004D256F" w:rsidRPr="00B177E0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6F" w:rsidRPr="00B177E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 w:rsidRPr="00B177E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6F" w:rsidRPr="00B177E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 w:rsidRPr="00B177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6F" w:rsidRPr="00B177E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 w:rsidRPr="00B177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56F" w:rsidRPr="00B177E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 w:rsidRPr="00B177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6F" w:rsidRPr="00B177E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 w:rsidRPr="00B177E0">
              <w:rPr>
                <w:b/>
                <w:sz w:val="20"/>
                <w:szCs w:val="20"/>
              </w:rPr>
              <w:t>5</w:t>
            </w: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5D7E6F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256F" w:rsidRDefault="004D256F" w:rsidP="004D256F">
      <w:pPr>
        <w:rPr>
          <w:b/>
        </w:rPr>
      </w:pPr>
      <w:r>
        <w:rPr>
          <w:b/>
        </w:rPr>
        <w:br w:type="page"/>
      </w:r>
    </w:p>
    <w:p w:rsidR="004D256F" w:rsidRDefault="004D256F" w:rsidP="004D256F">
      <w:pPr>
        <w:pStyle w:val="a8"/>
        <w:numPr>
          <w:ilvl w:val="0"/>
          <w:numId w:val="48"/>
        </w:numPr>
        <w:jc w:val="center"/>
        <w:rPr>
          <w:b/>
        </w:rPr>
      </w:pPr>
      <w:r>
        <w:rPr>
          <w:b/>
        </w:rPr>
        <w:lastRenderedPageBreak/>
        <w:t>УЧЕБНАЯ РАБОТА КАФЕДРЫ</w:t>
      </w:r>
    </w:p>
    <w:p w:rsidR="004D256F" w:rsidRDefault="004D256F" w:rsidP="004D256F">
      <w:pPr>
        <w:pStyle w:val="a8"/>
        <w:rPr>
          <w:b/>
        </w:rPr>
      </w:pPr>
    </w:p>
    <w:p w:rsidR="004D256F" w:rsidRDefault="004D256F" w:rsidP="004D256F">
      <w:pPr>
        <w:pStyle w:val="a8"/>
        <w:jc w:val="center"/>
        <w:rPr>
          <w:b/>
        </w:rPr>
      </w:pPr>
      <w:r>
        <w:rPr>
          <w:b/>
        </w:rPr>
        <w:t>3.1 Расчёт и  распределение учебных поручений</w:t>
      </w:r>
    </w:p>
    <w:p w:rsidR="004D256F" w:rsidRDefault="004D256F" w:rsidP="004D256F">
      <w:pPr>
        <w:pStyle w:val="a8"/>
        <w:rPr>
          <w:b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91"/>
        <w:gridCol w:w="1101"/>
        <w:gridCol w:w="807"/>
        <w:gridCol w:w="807"/>
        <w:gridCol w:w="807"/>
        <w:gridCol w:w="807"/>
        <w:gridCol w:w="807"/>
        <w:gridCol w:w="807"/>
        <w:gridCol w:w="875"/>
        <w:gridCol w:w="836"/>
        <w:gridCol w:w="875"/>
        <w:gridCol w:w="836"/>
        <w:gridCol w:w="875"/>
        <w:gridCol w:w="836"/>
        <w:gridCol w:w="792"/>
        <w:gridCol w:w="759"/>
        <w:gridCol w:w="792"/>
      </w:tblGrid>
      <w:tr w:rsidR="004D256F" w:rsidRPr="009010B5" w:rsidTr="00950046">
        <w:trPr>
          <w:cantSplit/>
          <w:trHeight w:val="1041"/>
        </w:trPr>
        <w:tc>
          <w:tcPr>
            <w:tcW w:w="913" w:type="dxa"/>
            <w:vMerge w:val="restart"/>
            <w:textDirection w:val="btLr"/>
            <w:vAlign w:val="center"/>
          </w:tcPr>
          <w:p w:rsidR="004D256F" w:rsidRPr="005D7E6F" w:rsidRDefault="004D256F" w:rsidP="0095004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Наименование учебного поручения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4D256F" w:rsidRPr="005D7E6F" w:rsidRDefault="004D256F" w:rsidP="0095004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Код и наименование направления подготовки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4D256F" w:rsidRPr="005D7E6F" w:rsidRDefault="004D256F" w:rsidP="0095004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№ семестра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4D256F" w:rsidRPr="005D7E6F" w:rsidRDefault="004D256F" w:rsidP="0095004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Количество групп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4D256F" w:rsidRPr="005D7E6F" w:rsidRDefault="004D256F" w:rsidP="0095004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Количество подгрупп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4D256F" w:rsidRPr="005D7E6F" w:rsidRDefault="004D256F" w:rsidP="0095004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4D256F" w:rsidRPr="005D7E6F" w:rsidRDefault="004D256F" w:rsidP="0095004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Недель в семестре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4D256F" w:rsidRPr="005D7E6F" w:rsidRDefault="004D256F" w:rsidP="0095004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Календарные сроки семестра</w:t>
            </w:r>
          </w:p>
        </w:tc>
        <w:tc>
          <w:tcPr>
            <w:tcW w:w="1718" w:type="dxa"/>
            <w:gridSpan w:val="2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Лекции, ч</w:t>
            </w:r>
          </w:p>
        </w:tc>
        <w:tc>
          <w:tcPr>
            <w:tcW w:w="1718" w:type="dxa"/>
            <w:gridSpan w:val="2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Лабораторные работы, ч</w:t>
            </w:r>
          </w:p>
        </w:tc>
        <w:tc>
          <w:tcPr>
            <w:tcW w:w="1718" w:type="dxa"/>
            <w:gridSpan w:val="2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Практические занятия, ч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4D256F" w:rsidRPr="005D7E6F" w:rsidRDefault="004D256F" w:rsidP="0095004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Иные учебные поручения, ч</w:t>
            </w:r>
          </w:p>
        </w:tc>
        <w:tc>
          <w:tcPr>
            <w:tcW w:w="774" w:type="dxa"/>
            <w:vMerge w:val="restart"/>
            <w:textDirection w:val="btLr"/>
          </w:tcPr>
          <w:p w:rsidR="004D256F" w:rsidRPr="005D7E6F" w:rsidRDefault="004D256F" w:rsidP="0095004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Итого, ч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4D256F" w:rsidRPr="005D7E6F" w:rsidRDefault="004D256F" w:rsidP="00950046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И.О. Фамилия преподавателя</w:t>
            </w:r>
          </w:p>
        </w:tc>
      </w:tr>
      <w:tr w:rsidR="004D256F" w:rsidRPr="009010B5" w:rsidTr="00950046">
        <w:trPr>
          <w:trHeight w:val="545"/>
        </w:trPr>
        <w:tc>
          <w:tcPr>
            <w:tcW w:w="913" w:type="dxa"/>
            <w:vMerge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843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7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843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7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843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09" w:type="dxa"/>
            <w:vMerge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43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43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7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43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09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4" w:type="dxa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09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9010B5" w:rsidTr="00950046">
        <w:tc>
          <w:tcPr>
            <w:tcW w:w="91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256F" w:rsidRPr="009010B5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4D256F" w:rsidRDefault="004D256F" w:rsidP="004D256F">
      <w:pPr>
        <w:pStyle w:val="a8"/>
        <w:jc w:val="center"/>
        <w:rPr>
          <w:b/>
        </w:rPr>
      </w:pPr>
      <w:r>
        <w:rPr>
          <w:b/>
        </w:rPr>
        <w:br w:type="page"/>
      </w:r>
    </w:p>
    <w:p w:rsidR="004D256F" w:rsidRDefault="004D256F" w:rsidP="004D256F">
      <w:pPr>
        <w:pStyle w:val="a8"/>
        <w:jc w:val="center"/>
        <w:rPr>
          <w:b/>
        </w:rPr>
      </w:pPr>
      <w:r>
        <w:rPr>
          <w:b/>
        </w:rPr>
        <w:lastRenderedPageBreak/>
        <w:t>3.1 Выписка об учебной и других видах нагрузки</w:t>
      </w:r>
    </w:p>
    <w:p w:rsidR="004D256F" w:rsidRDefault="004D256F" w:rsidP="004D256F">
      <w:pPr>
        <w:pStyle w:val="a8"/>
        <w:rPr>
          <w:b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338"/>
        <w:gridCol w:w="2256"/>
        <w:gridCol w:w="2300"/>
        <w:gridCol w:w="2399"/>
        <w:gridCol w:w="2241"/>
        <w:gridCol w:w="2306"/>
      </w:tblGrid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 преподавателя</w:t>
            </w:r>
          </w:p>
        </w:tc>
        <w:tc>
          <w:tcPr>
            <w:tcW w:w="2464" w:type="dxa"/>
            <w:vAlign w:val="center"/>
          </w:tcPr>
          <w:p w:rsidR="004D256F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Учёная степень,</w:t>
            </w:r>
          </w:p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учёное звание</w:t>
            </w: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 учебной работы в текущем учебном году, всего</w:t>
            </w: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 учебно-методической, организационно-методической, научно-исследовательской, воспитательной работы, повышения квалификации, других видов работ, всего</w:t>
            </w: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 ставки</w:t>
            </w: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Отклонение от нормы</w:t>
            </w: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Tr="00950046"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4D256F" w:rsidRPr="0047242A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</w:tbl>
    <w:p w:rsidR="004D256F" w:rsidRDefault="004D256F" w:rsidP="004D256F">
      <w:pPr>
        <w:pStyle w:val="a8"/>
        <w:numPr>
          <w:ilvl w:val="0"/>
          <w:numId w:val="48"/>
        </w:numPr>
        <w:jc w:val="center"/>
        <w:rPr>
          <w:b/>
        </w:rPr>
      </w:pPr>
      <w:r>
        <w:rPr>
          <w:b/>
        </w:rPr>
        <w:lastRenderedPageBreak/>
        <w:t>УЧЕБНО-МЕТОДИЧЕСКАЯ РАБОТА КАФЕДРЫ</w:t>
      </w:r>
    </w:p>
    <w:p w:rsidR="004D256F" w:rsidRDefault="004D256F" w:rsidP="004D256F">
      <w:pPr>
        <w:ind w:left="360"/>
        <w:rPr>
          <w:b/>
        </w:rPr>
      </w:pPr>
    </w:p>
    <w:p w:rsidR="004D256F" w:rsidRPr="0096244A" w:rsidRDefault="004D256F" w:rsidP="004D256F">
      <w:pPr>
        <w:pStyle w:val="a8"/>
        <w:numPr>
          <w:ilvl w:val="1"/>
          <w:numId w:val="48"/>
        </w:numPr>
        <w:jc w:val="center"/>
        <w:rPr>
          <w:b/>
        </w:rPr>
      </w:pPr>
      <w:r w:rsidRPr="0096244A">
        <w:rPr>
          <w:b/>
        </w:rPr>
        <w:t>План публикаций учебно-методических изданий</w:t>
      </w:r>
    </w:p>
    <w:p w:rsidR="004D256F" w:rsidRDefault="004D256F" w:rsidP="004D256F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0"/>
        <w:gridCol w:w="2391"/>
        <w:gridCol w:w="1513"/>
        <w:gridCol w:w="1728"/>
        <w:gridCol w:w="2053"/>
        <w:gridCol w:w="1647"/>
        <w:gridCol w:w="1648"/>
        <w:gridCol w:w="1622"/>
        <w:gridCol w:w="1358"/>
      </w:tblGrid>
      <w:tr w:rsidR="004D256F" w:rsidRPr="0096244A" w:rsidTr="00950046">
        <w:tc>
          <w:tcPr>
            <w:tcW w:w="61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9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учебно-методического издания</w:t>
            </w:r>
          </w:p>
        </w:tc>
        <w:tc>
          <w:tcPr>
            <w:tcW w:w="156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Автор(ы)</w:t>
            </w:r>
          </w:p>
        </w:tc>
        <w:tc>
          <w:tcPr>
            <w:tcW w:w="174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8"/>
              </w:rPr>
            </w:pPr>
            <w:r w:rsidRPr="0096244A">
              <w:rPr>
                <w:b/>
                <w:sz w:val="20"/>
                <w:szCs w:val="20"/>
              </w:rPr>
              <w:t>Вид учебно-методического издания (</w:t>
            </w:r>
            <w:r w:rsidRPr="0096244A">
              <w:rPr>
                <w:b/>
                <w:sz w:val="20"/>
                <w:szCs w:val="28"/>
              </w:rPr>
              <w:t>учебник, учебное пособие, учебно-</w:t>
            </w:r>
          </w:p>
          <w:p w:rsidR="004D256F" w:rsidRPr="0096244A" w:rsidRDefault="004D256F" w:rsidP="00950046">
            <w:pPr>
              <w:jc w:val="center"/>
              <w:rPr>
                <w:b/>
                <w:sz w:val="20"/>
                <w:szCs w:val="28"/>
              </w:rPr>
            </w:pPr>
            <w:r w:rsidRPr="0096244A">
              <w:rPr>
                <w:b/>
                <w:sz w:val="20"/>
                <w:szCs w:val="28"/>
              </w:rPr>
              <w:t>методическое</w:t>
            </w:r>
          </w:p>
          <w:p w:rsidR="004D256F" w:rsidRPr="0096244A" w:rsidRDefault="004D256F" w:rsidP="00950046">
            <w:pPr>
              <w:jc w:val="center"/>
              <w:rPr>
                <w:b/>
                <w:sz w:val="20"/>
                <w:szCs w:val="28"/>
              </w:rPr>
            </w:pPr>
            <w:r w:rsidRPr="0096244A">
              <w:rPr>
                <w:b/>
                <w:sz w:val="20"/>
                <w:szCs w:val="28"/>
              </w:rPr>
              <w:t>пособие,</w:t>
            </w:r>
          </w:p>
          <w:p w:rsidR="004D256F" w:rsidRPr="0096244A" w:rsidRDefault="004D256F" w:rsidP="00950046">
            <w:pPr>
              <w:jc w:val="center"/>
              <w:rPr>
                <w:b/>
                <w:sz w:val="20"/>
                <w:szCs w:val="28"/>
              </w:rPr>
            </w:pPr>
            <w:r w:rsidRPr="0096244A">
              <w:rPr>
                <w:b/>
                <w:sz w:val="20"/>
                <w:szCs w:val="28"/>
              </w:rPr>
              <w:t>методические указания,</w:t>
            </w:r>
          </w:p>
          <w:p w:rsidR="004D256F" w:rsidRPr="0096244A" w:rsidRDefault="004D256F" w:rsidP="00950046">
            <w:pPr>
              <w:jc w:val="center"/>
              <w:rPr>
                <w:b/>
                <w:sz w:val="20"/>
                <w:szCs w:val="28"/>
              </w:rPr>
            </w:pPr>
            <w:r w:rsidRPr="0096244A">
              <w:rPr>
                <w:b/>
                <w:sz w:val="20"/>
                <w:szCs w:val="28"/>
              </w:rPr>
              <w:t>методические рекомендации,</w:t>
            </w:r>
          </w:p>
          <w:p w:rsidR="004D256F" w:rsidRPr="0096244A" w:rsidRDefault="004D256F" w:rsidP="00950046">
            <w:pPr>
              <w:jc w:val="center"/>
              <w:rPr>
                <w:sz w:val="20"/>
                <w:szCs w:val="28"/>
              </w:rPr>
            </w:pPr>
            <w:r w:rsidRPr="0096244A">
              <w:rPr>
                <w:b/>
                <w:sz w:val="20"/>
                <w:szCs w:val="28"/>
              </w:rPr>
              <w:t>рабочая тетрадь и пр.)</w:t>
            </w:r>
          </w:p>
        </w:tc>
        <w:tc>
          <w:tcPr>
            <w:tcW w:w="2053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публикации (печать/размещение на электронном носителе)</w:t>
            </w:r>
          </w:p>
        </w:tc>
        <w:tc>
          <w:tcPr>
            <w:tcW w:w="1679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Примерный объём, п. л. </w:t>
            </w:r>
            <w:r w:rsidRPr="0096244A">
              <w:rPr>
                <w:i/>
                <w:sz w:val="20"/>
                <w:szCs w:val="20"/>
              </w:rPr>
              <w:t>(указывается только для печатных публикаций)</w:t>
            </w:r>
          </w:p>
        </w:tc>
        <w:tc>
          <w:tcPr>
            <w:tcW w:w="1680" w:type="dxa"/>
            <w:vAlign w:val="center"/>
          </w:tcPr>
          <w:p w:rsidR="004D256F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Тираж, экз.</w:t>
            </w:r>
          </w:p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 w:rsidRPr="0096244A">
              <w:rPr>
                <w:i/>
                <w:sz w:val="20"/>
                <w:szCs w:val="20"/>
              </w:rPr>
              <w:t>(указывается только для печатных публикаций)</w:t>
            </w:r>
          </w:p>
        </w:tc>
        <w:tc>
          <w:tcPr>
            <w:tcW w:w="1658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Примерный срок готовности (месяц, год)</w:t>
            </w:r>
          </w:p>
        </w:tc>
        <w:tc>
          <w:tcPr>
            <w:tcW w:w="1298" w:type="dxa"/>
            <w:vAlign w:val="center"/>
          </w:tcPr>
          <w:p w:rsidR="004D256F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4D256F" w:rsidRPr="0096244A" w:rsidTr="00950046">
        <w:tc>
          <w:tcPr>
            <w:tcW w:w="61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4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53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79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80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58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4D256F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RPr="0096244A" w:rsidTr="00950046">
        <w:tc>
          <w:tcPr>
            <w:tcW w:w="61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RPr="0096244A" w:rsidTr="00950046">
        <w:tc>
          <w:tcPr>
            <w:tcW w:w="61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RPr="0096244A" w:rsidTr="00950046">
        <w:tc>
          <w:tcPr>
            <w:tcW w:w="61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RPr="0096244A" w:rsidTr="00950046">
        <w:tc>
          <w:tcPr>
            <w:tcW w:w="61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RPr="0096244A" w:rsidTr="00950046">
        <w:tc>
          <w:tcPr>
            <w:tcW w:w="61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RPr="0096244A" w:rsidTr="00950046">
        <w:tc>
          <w:tcPr>
            <w:tcW w:w="61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RPr="0096244A" w:rsidTr="00950046">
        <w:tc>
          <w:tcPr>
            <w:tcW w:w="61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RPr="0096244A" w:rsidTr="00950046">
        <w:tc>
          <w:tcPr>
            <w:tcW w:w="61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RPr="0096244A" w:rsidTr="00950046">
        <w:tc>
          <w:tcPr>
            <w:tcW w:w="61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RPr="0096244A" w:rsidTr="00950046">
        <w:tc>
          <w:tcPr>
            <w:tcW w:w="61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RPr="0096244A" w:rsidTr="00950046">
        <w:tc>
          <w:tcPr>
            <w:tcW w:w="61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RPr="0096244A" w:rsidTr="00950046">
        <w:tc>
          <w:tcPr>
            <w:tcW w:w="61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RPr="0096244A" w:rsidTr="00950046">
        <w:tc>
          <w:tcPr>
            <w:tcW w:w="61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RPr="0096244A" w:rsidTr="00950046">
        <w:tc>
          <w:tcPr>
            <w:tcW w:w="61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RPr="0096244A" w:rsidTr="00950046">
        <w:tc>
          <w:tcPr>
            <w:tcW w:w="61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RPr="0096244A" w:rsidTr="00950046">
        <w:tc>
          <w:tcPr>
            <w:tcW w:w="61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4D256F" w:rsidRPr="0096244A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D256F" w:rsidRDefault="004D256F" w:rsidP="004D256F">
      <w:pPr>
        <w:rPr>
          <w:b/>
        </w:rPr>
      </w:pPr>
    </w:p>
    <w:p w:rsidR="004D256F" w:rsidRDefault="004D256F" w:rsidP="004D256F">
      <w:pPr>
        <w:rPr>
          <w:b/>
        </w:rPr>
      </w:pPr>
    </w:p>
    <w:p w:rsidR="004D256F" w:rsidRPr="0096244A" w:rsidRDefault="004D256F" w:rsidP="004D256F">
      <w:pPr>
        <w:rPr>
          <w:b/>
        </w:rPr>
      </w:pPr>
    </w:p>
    <w:p w:rsidR="004D256F" w:rsidRPr="00D36A7B" w:rsidRDefault="004D256F" w:rsidP="004D256F">
      <w:pPr>
        <w:pStyle w:val="a8"/>
        <w:numPr>
          <w:ilvl w:val="1"/>
          <w:numId w:val="48"/>
        </w:numPr>
        <w:jc w:val="center"/>
        <w:rPr>
          <w:b/>
        </w:rPr>
      </w:pPr>
      <w:r w:rsidRPr="00D36A7B">
        <w:rPr>
          <w:b/>
        </w:rPr>
        <w:lastRenderedPageBreak/>
        <w:t>Сведения об учебниках, учебных пособиях, учебно-методических изданиях</w:t>
      </w:r>
      <w:r>
        <w:rPr>
          <w:b/>
        </w:rPr>
        <w:t xml:space="preserve"> за отчётный период</w:t>
      </w:r>
    </w:p>
    <w:p w:rsidR="004D256F" w:rsidRDefault="004D256F" w:rsidP="004D256F">
      <w:pPr>
        <w:ind w:left="720"/>
        <w:rPr>
          <w:b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32"/>
        <w:gridCol w:w="1722"/>
        <w:gridCol w:w="2168"/>
        <w:gridCol w:w="1539"/>
        <w:gridCol w:w="1461"/>
        <w:gridCol w:w="1560"/>
        <w:gridCol w:w="1537"/>
        <w:gridCol w:w="1536"/>
        <w:gridCol w:w="1585"/>
      </w:tblGrid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 w:rsidRPr="00D36A7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Автор(ы)</w:t>
            </w: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539" w:type="dxa"/>
            <w:vAlign w:val="center"/>
          </w:tcPr>
          <w:p w:rsidR="004D256F" w:rsidRPr="00615F36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Направление</w:t>
            </w:r>
            <w:r>
              <w:rPr>
                <w:b/>
                <w:sz w:val="20"/>
                <w:szCs w:val="20"/>
              </w:rPr>
              <w:t xml:space="preserve"> (направления)</w:t>
            </w:r>
            <w:r>
              <w:rPr>
                <w:b/>
                <w:sz w:val="20"/>
                <w:szCs w:val="20"/>
                <w:lang w:val="en-US"/>
              </w:rPr>
              <w:t xml:space="preserve"> подготовки</w:t>
            </w: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1585" w:type="dxa"/>
            <w:vAlign w:val="center"/>
          </w:tcPr>
          <w:p w:rsidR="004D256F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Гриф</w:t>
            </w:r>
          </w:p>
          <w:p w:rsidR="004D256F" w:rsidRPr="00D36A7B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 w:rsidRPr="00D36A7B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Тираж, экз.</w:t>
            </w: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Объём, п. л.</w:t>
            </w: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Издатель</w:t>
            </w: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  <w:tr w:rsidR="004D256F" w:rsidRPr="00D36A7B" w:rsidTr="00950046">
        <w:tc>
          <w:tcPr>
            <w:tcW w:w="742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D256F" w:rsidRPr="00D36A7B" w:rsidRDefault="004D256F" w:rsidP="009500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256F" w:rsidRDefault="004D256F" w:rsidP="004D256F">
      <w:pPr>
        <w:jc w:val="center"/>
        <w:rPr>
          <w:b/>
          <w:szCs w:val="26"/>
        </w:rPr>
      </w:pPr>
    </w:p>
    <w:p w:rsidR="004D256F" w:rsidRDefault="004D256F" w:rsidP="004D256F">
      <w:pPr>
        <w:jc w:val="center"/>
        <w:rPr>
          <w:b/>
          <w:szCs w:val="26"/>
        </w:rPr>
      </w:pPr>
    </w:p>
    <w:p w:rsidR="004D256F" w:rsidRPr="00E7074F" w:rsidRDefault="004D256F" w:rsidP="004D256F">
      <w:pPr>
        <w:jc w:val="center"/>
        <w:rPr>
          <w:b/>
          <w:szCs w:val="26"/>
        </w:rPr>
      </w:pPr>
      <w:r w:rsidRPr="00E7074F">
        <w:rPr>
          <w:b/>
          <w:szCs w:val="26"/>
        </w:rPr>
        <w:lastRenderedPageBreak/>
        <w:t xml:space="preserve">4.3 План проведения открытых занятий </w:t>
      </w:r>
    </w:p>
    <w:p w:rsidR="004D256F" w:rsidRPr="00E7074F" w:rsidRDefault="004D256F" w:rsidP="004D256F">
      <w:pPr>
        <w:jc w:val="center"/>
        <w:rPr>
          <w:sz w:val="16"/>
          <w:szCs w:val="16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1128"/>
        <w:gridCol w:w="1566"/>
        <w:gridCol w:w="2409"/>
        <w:gridCol w:w="1843"/>
        <w:gridCol w:w="1843"/>
        <w:gridCol w:w="1701"/>
        <w:gridCol w:w="1701"/>
        <w:gridCol w:w="1417"/>
      </w:tblGrid>
      <w:tr w:rsidR="004D256F" w:rsidRPr="00E7074F" w:rsidTr="00950046">
        <w:trPr>
          <w:trHeight w:val="1676"/>
        </w:trPr>
        <w:tc>
          <w:tcPr>
            <w:tcW w:w="1242" w:type="dxa"/>
            <w:vAlign w:val="center"/>
          </w:tcPr>
          <w:p w:rsidR="004D256F" w:rsidRPr="00E7074F" w:rsidRDefault="004D256F" w:rsidP="00950046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ФИО преподава-теля</w:t>
            </w:r>
          </w:p>
        </w:tc>
        <w:tc>
          <w:tcPr>
            <w:tcW w:w="1128" w:type="dxa"/>
            <w:vAlign w:val="center"/>
          </w:tcPr>
          <w:p w:rsidR="004D256F" w:rsidRPr="00E7074F" w:rsidRDefault="004D256F" w:rsidP="00950046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Ученая степень, ученое звание</w:t>
            </w:r>
          </w:p>
        </w:tc>
        <w:tc>
          <w:tcPr>
            <w:tcW w:w="1566" w:type="dxa"/>
            <w:vAlign w:val="center"/>
          </w:tcPr>
          <w:p w:rsidR="004D256F" w:rsidRPr="00E7074F" w:rsidRDefault="004D256F" w:rsidP="00950046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Дисциплина</w:t>
            </w:r>
          </w:p>
        </w:tc>
        <w:tc>
          <w:tcPr>
            <w:tcW w:w="2409" w:type="dxa"/>
            <w:vAlign w:val="center"/>
          </w:tcPr>
          <w:p w:rsidR="004D256F" w:rsidRPr="00E7074F" w:rsidRDefault="004D256F" w:rsidP="00950046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Курс, номер группы, форма обучения,</w:t>
            </w:r>
          </w:p>
          <w:p w:rsidR="004D256F" w:rsidRPr="00E7074F" w:rsidRDefault="004D256F" w:rsidP="00950046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код и наименование направления подготовки</w:t>
            </w:r>
          </w:p>
        </w:tc>
        <w:tc>
          <w:tcPr>
            <w:tcW w:w="1843" w:type="dxa"/>
            <w:vAlign w:val="center"/>
          </w:tcPr>
          <w:p w:rsidR="004D256F" w:rsidRPr="00E7074F" w:rsidRDefault="004D256F" w:rsidP="00950046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Тип открытого занятия (прохождение конкурса, проверочное, показательное)</w:t>
            </w:r>
          </w:p>
        </w:tc>
        <w:tc>
          <w:tcPr>
            <w:tcW w:w="1843" w:type="dxa"/>
            <w:vAlign w:val="center"/>
          </w:tcPr>
          <w:p w:rsidR="004D256F" w:rsidRPr="00E7074F" w:rsidRDefault="004D256F" w:rsidP="00950046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Вид занятия</w:t>
            </w:r>
          </w:p>
          <w:p w:rsidR="004D256F" w:rsidRPr="00E7074F" w:rsidRDefault="004D256F" w:rsidP="00950046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(лекция, практическое (семинарское), лабораторное занятие)</w:t>
            </w:r>
          </w:p>
        </w:tc>
        <w:tc>
          <w:tcPr>
            <w:tcW w:w="1701" w:type="dxa"/>
            <w:vAlign w:val="center"/>
          </w:tcPr>
          <w:p w:rsidR="004D256F" w:rsidRPr="00E7074F" w:rsidRDefault="004D256F" w:rsidP="00950046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Тема занятия</w:t>
            </w:r>
          </w:p>
        </w:tc>
        <w:tc>
          <w:tcPr>
            <w:tcW w:w="1701" w:type="dxa"/>
            <w:vAlign w:val="center"/>
          </w:tcPr>
          <w:p w:rsidR="004D256F" w:rsidRPr="00E7074F" w:rsidRDefault="004D256F" w:rsidP="00950046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Дата и время проведения, аудитория</w:t>
            </w:r>
          </w:p>
        </w:tc>
        <w:tc>
          <w:tcPr>
            <w:tcW w:w="1417" w:type="dxa"/>
            <w:vAlign w:val="center"/>
          </w:tcPr>
          <w:p w:rsidR="004D256F" w:rsidRPr="00E7074F" w:rsidRDefault="004D256F" w:rsidP="00950046">
            <w:pPr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Отметка о выполнении</w:t>
            </w:r>
          </w:p>
        </w:tc>
      </w:tr>
      <w:tr w:rsidR="004D256F" w:rsidRPr="00E7074F" w:rsidTr="00950046">
        <w:tc>
          <w:tcPr>
            <w:tcW w:w="13433" w:type="dxa"/>
            <w:gridSpan w:val="8"/>
          </w:tcPr>
          <w:p w:rsidR="004D256F" w:rsidRPr="00E7074F" w:rsidRDefault="004D256F" w:rsidP="00950046">
            <w:pPr>
              <w:jc w:val="center"/>
              <w:rPr>
                <w:i/>
              </w:rPr>
            </w:pPr>
            <w:r w:rsidRPr="00E7074F">
              <w:rPr>
                <w:i/>
              </w:rPr>
              <w:t>1 семестр</w:t>
            </w:r>
          </w:p>
        </w:tc>
        <w:tc>
          <w:tcPr>
            <w:tcW w:w="1417" w:type="dxa"/>
          </w:tcPr>
          <w:p w:rsidR="004D256F" w:rsidRPr="00E7074F" w:rsidRDefault="004D256F" w:rsidP="00950046">
            <w:pPr>
              <w:jc w:val="center"/>
              <w:rPr>
                <w:i/>
              </w:rPr>
            </w:pPr>
          </w:p>
        </w:tc>
      </w:tr>
      <w:tr w:rsidR="004D256F" w:rsidRPr="00E7074F" w:rsidTr="00950046">
        <w:tc>
          <w:tcPr>
            <w:tcW w:w="1242" w:type="dxa"/>
          </w:tcPr>
          <w:p w:rsidR="004D256F" w:rsidRPr="00E7074F" w:rsidRDefault="004D256F" w:rsidP="00950046"/>
        </w:tc>
        <w:tc>
          <w:tcPr>
            <w:tcW w:w="1128" w:type="dxa"/>
          </w:tcPr>
          <w:p w:rsidR="004D256F" w:rsidRPr="00E7074F" w:rsidRDefault="004D256F" w:rsidP="00950046"/>
        </w:tc>
        <w:tc>
          <w:tcPr>
            <w:tcW w:w="1566" w:type="dxa"/>
          </w:tcPr>
          <w:p w:rsidR="004D256F" w:rsidRPr="00E7074F" w:rsidRDefault="004D256F" w:rsidP="00950046"/>
        </w:tc>
        <w:tc>
          <w:tcPr>
            <w:tcW w:w="2409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>
            <w:pPr>
              <w:jc w:val="center"/>
            </w:pPr>
          </w:p>
        </w:tc>
        <w:tc>
          <w:tcPr>
            <w:tcW w:w="1417" w:type="dxa"/>
          </w:tcPr>
          <w:p w:rsidR="004D256F" w:rsidRPr="00E7074F" w:rsidRDefault="004D256F" w:rsidP="00950046">
            <w:pPr>
              <w:jc w:val="center"/>
            </w:pPr>
          </w:p>
        </w:tc>
      </w:tr>
      <w:tr w:rsidR="004D256F" w:rsidRPr="00E7074F" w:rsidTr="00950046">
        <w:tc>
          <w:tcPr>
            <w:tcW w:w="1242" w:type="dxa"/>
          </w:tcPr>
          <w:p w:rsidR="004D256F" w:rsidRPr="00E7074F" w:rsidRDefault="004D256F" w:rsidP="00950046"/>
        </w:tc>
        <w:tc>
          <w:tcPr>
            <w:tcW w:w="1128" w:type="dxa"/>
          </w:tcPr>
          <w:p w:rsidR="004D256F" w:rsidRPr="00E7074F" w:rsidRDefault="004D256F" w:rsidP="00950046"/>
        </w:tc>
        <w:tc>
          <w:tcPr>
            <w:tcW w:w="1566" w:type="dxa"/>
          </w:tcPr>
          <w:p w:rsidR="004D256F" w:rsidRPr="00E7074F" w:rsidRDefault="004D256F" w:rsidP="00950046"/>
        </w:tc>
        <w:tc>
          <w:tcPr>
            <w:tcW w:w="2409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>
            <w:pPr>
              <w:jc w:val="center"/>
            </w:pPr>
          </w:p>
        </w:tc>
        <w:tc>
          <w:tcPr>
            <w:tcW w:w="1417" w:type="dxa"/>
          </w:tcPr>
          <w:p w:rsidR="004D256F" w:rsidRPr="00E7074F" w:rsidRDefault="004D256F" w:rsidP="00950046">
            <w:pPr>
              <w:jc w:val="center"/>
            </w:pPr>
          </w:p>
        </w:tc>
      </w:tr>
      <w:tr w:rsidR="004D256F" w:rsidRPr="00E7074F" w:rsidTr="00950046">
        <w:tc>
          <w:tcPr>
            <w:tcW w:w="1242" w:type="dxa"/>
          </w:tcPr>
          <w:p w:rsidR="004D256F" w:rsidRPr="00E7074F" w:rsidRDefault="004D256F" w:rsidP="00950046"/>
        </w:tc>
        <w:tc>
          <w:tcPr>
            <w:tcW w:w="1128" w:type="dxa"/>
          </w:tcPr>
          <w:p w:rsidR="004D256F" w:rsidRPr="00E7074F" w:rsidRDefault="004D256F" w:rsidP="00950046"/>
        </w:tc>
        <w:tc>
          <w:tcPr>
            <w:tcW w:w="1566" w:type="dxa"/>
          </w:tcPr>
          <w:p w:rsidR="004D256F" w:rsidRPr="00E7074F" w:rsidRDefault="004D256F" w:rsidP="00950046"/>
        </w:tc>
        <w:tc>
          <w:tcPr>
            <w:tcW w:w="2409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>
            <w:pPr>
              <w:jc w:val="center"/>
            </w:pPr>
          </w:p>
        </w:tc>
        <w:tc>
          <w:tcPr>
            <w:tcW w:w="1417" w:type="dxa"/>
          </w:tcPr>
          <w:p w:rsidR="004D256F" w:rsidRPr="00E7074F" w:rsidRDefault="004D256F" w:rsidP="00950046">
            <w:pPr>
              <w:jc w:val="center"/>
            </w:pPr>
          </w:p>
        </w:tc>
      </w:tr>
      <w:tr w:rsidR="004D256F" w:rsidRPr="00E7074F" w:rsidTr="00950046">
        <w:tc>
          <w:tcPr>
            <w:tcW w:w="1242" w:type="dxa"/>
          </w:tcPr>
          <w:p w:rsidR="004D256F" w:rsidRPr="00E7074F" w:rsidRDefault="004D256F" w:rsidP="00950046"/>
        </w:tc>
        <w:tc>
          <w:tcPr>
            <w:tcW w:w="1128" w:type="dxa"/>
          </w:tcPr>
          <w:p w:rsidR="004D256F" w:rsidRPr="00E7074F" w:rsidRDefault="004D256F" w:rsidP="00950046"/>
        </w:tc>
        <w:tc>
          <w:tcPr>
            <w:tcW w:w="1566" w:type="dxa"/>
          </w:tcPr>
          <w:p w:rsidR="004D256F" w:rsidRPr="00E7074F" w:rsidRDefault="004D256F" w:rsidP="00950046"/>
        </w:tc>
        <w:tc>
          <w:tcPr>
            <w:tcW w:w="2409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>
            <w:pPr>
              <w:jc w:val="center"/>
            </w:pPr>
          </w:p>
        </w:tc>
        <w:tc>
          <w:tcPr>
            <w:tcW w:w="1417" w:type="dxa"/>
          </w:tcPr>
          <w:p w:rsidR="004D256F" w:rsidRPr="00E7074F" w:rsidRDefault="004D256F" w:rsidP="00950046">
            <w:pPr>
              <w:jc w:val="center"/>
            </w:pPr>
          </w:p>
        </w:tc>
      </w:tr>
      <w:tr w:rsidR="004D256F" w:rsidRPr="00E7074F" w:rsidTr="00950046">
        <w:tc>
          <w:tcPr>
            <w:tcW w:w="1242" w:type="dxa"/>
          </w:tcPr>
          <w:p w:rsidR="004D256F" w:rsidRPr="00E7074F" w:rsidRDefault="004D256F" w:rsidP="00950046"/>
        </w:tc>
        <w:tc>
          <w:tcPr>
            <w:tcW w:w="1128" w:type="dxa"/>
          </w:tcPr>
          <w:p w:rsidR="004D256F" w:rsidRPr="00E7074F" w:rsidRDefault="004D256F" w:rsidP="00950046"/>
        </w:tc>
        <w:tc>
          <w:tcPr>
            <w:tcW w:w="1566" w:type="dxa"/>
          </w:tcPr>
          <w:p w:rsidR="004D256F" w:rsidRPr="00E7074F" w:rsidRDefault="004D256F" w:rsidP="00950046"/>
        </w:tc>
        <w:tc>
          <w:tcPr>
            <w:tcW w:w="2409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>
            <w:pPr>
              <w:jc w:val="center"/>
            </w:pPr>
          </w:p>
        </w:tc>
        <w:tc>
          <w:tcPr>
            <w:tcW w:w="1417" w:type="dxa"/>
          </w:tcPr>
          <w:p w:rsidR="004D256F" w:rsidRPr="00E7074F" w:rsidRDefault="004D256F" w:rsidP="00950046">
            <w:pPr>
              <w:jc w:val="center"/>
            </w:pPr>
          </w:p>
        </w:tc>
      </w:tr>
      <w:tr w:rsidR="004D256F" w:rsidRPr="00E7074F" w:rsidTr="00950046">
        <w:tc>
          <w:tcPr>
            <w:tcW w:w="1242" w:type="dxa"/>
          </w:tcPr>
          <w:p w:rsidR="004D256F" w:rsidRPr="00E7074F" w:rsidRDefault="004D256F" w:rsidP="00950046"/>
        </w:tc>
        <w:tc>
          <w:tcPr>
            <w:tcW w:w="1128" w:type="dxa"/>
          </w:tcPr>
          <w:p w:rsidR="004D256F" w:rsidRPr="00E7074F" w:rsidRDefault="004D256F" w:rsidP="00950046"/>
        </w:tc>
        <w:tc>
          <w:tcPr>
            <w:tcW w:w="1566" w:type="dxa"/>
          </w:tcPr>
          <w:p w:rsidR="004D256F" w:rsidRPr="00E7074F" w:rsidRDefault="004D256F" w:rsidP="00950046"/>
        </w:tc>
        <w:tc>
          <w:tcPr>
            <w:tcW w:w="2409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>
            <w:pPr>
              <w:jc w:val="center"/>
            </w:pPr>
          </w:p>
        </w:tc>
        <w:tc>
          <w:tcPr>
            <w:tcW w:w="1417" w:type="dxa"/>
          </w:tcPr>
          <w:p w:rsidR="004D256F" w:rsidRPr="00E7074F" w:rsidRDefault="004D256F" w:rsidP="00950046">
            <w:pPr>
              <w:jc w:val="center"/>
            </w:pPr>
          </w:p>
        </w:tc>
      </w:tr>
      <w:tr w:rsidR="004D256F" w:rsidRPr="00E7074F" w:rsidTr="00950046">
        <w:tc>
          <w:tcPr>
            <w:tcW w:w="1242" w:type="dxa"/>
          </w:tcPr>
          <w:p w:rsidR="004D256F" w:rsidRPr="00E7074F" w:rsidRDefault="004D256F" w:rsidP="00950046"/>
        </w:tc>
        <w:tc>
          <w:tcPr>
            <w:tcW w:w="1128" w:type="dxa"/>
          </w:tcPr>
          <w:p w:rsidR="004D256F" w:rsidRPr="00E7074F" w:rsidRDefault="004D256F" w:rsidP="00950046"/>
        </w:tc>
        <w:tc>
          <w:tcPr>
            <w:tcW w:w="1566" w:type="dxa"/>
          </w:tcPr>
          <w:p w:rsidR="004D256F" w:rsidRPr="00E7074F" w:rsidRDefault="004D256F" w:rsidP="00950046"/>
        </w:tc>
        <w:tc>
          <w:tcPr>
            <w:tcW w:w="2409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>
            <w:pPr>
              <w:jc w:val="center"/>
            </w:pPr>
          </w:p>
        </w:tc>
        <w:tc>
          <w:tcPr>
            <w:tcW w:w="1417" w:type="dxa"/>
          </w:tcPr>
          <w:p w:rsidR="004D256F" w:rsidRPr="00E7074F" w:rsidRDefault="004D256F" w:rsidP="00950046">
            <w:pPr>
              <w:jc w:val="center"/>
            </w:pPr>
          </w:p>
        </w:tc>
      </w:tr>
      <w:tr w:rsidR="004D256F" w:rsidRPr="00E7074F" w:rsidTr="00950046">
        <w:tc>
          <w:tcPr>
            <w:tcW w:w="1242" w:type="dxa"/>
          </w:tcPr>
          <w:p w:rsidR="004D256F" w:rsidRPr="00E7074F" w:rsidRDefault="004D256F" w:rsidP="00950046"/>
        </w:tc>
        <w:tc>
          <w:tcPr>
            <w:tcW w:w="1128" w:type="dxa"/>
          </w:tcPr>
          <w:p w:rsidR="004D256F" w:rsidRPr="00E7074F" w:rsidRDefault="004D256F" w:rsidP="00950046"/>
        </w:tc>
        <w:tc>
          <w:tcPr>
            <w:tcW w:w="1566" w:type="dxa"/>
          </w:tcPr>
          <w:p w:rsidR="004D256F" w:rsidRPr="00E7074F" w:rsidRDefault="004D256F" w:rsidP="00950046"/>
        </w:tc>
        <w:tc>
          <w:tcPr>
            <w:tcW w:w="2409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>
            <w:pPr>
              <w:jc w:val="center"/>
            </w:pPr>
          </w:p>
        </w:tc>
        <w:tc>
          <w:tcPr>
            <w:tcW w:w="1417" w:type="dxa"/>
          </w:tcPr>
          <w:p w:rsidR="004D256F" w:rsidRPr="00E7074F" w:rsidRDefault="004D256F" w:rsidP="00950046">
            <w:pPr>
              <w:jc w:val="center"/>
            </w:pPr>
          </w:p>
        </w:tc>
      </w:tr>
      <w:tr w:rsidR="004D256F" w:rsidRPr="00E7074F" w:rsidTr="00950046">
        <w:tc>
          <w:tcPr>
            <w:tcW w:w="1242" w:type="dxa"/>
          </w:tcPr>
          <w:p w:rsidR="004D256F" w:rsidRPr="00E7074F" w:rsidRDefault="004D256F" w:rsidP="00950046"/>
        </w:tc>
        <w:tc>
          <w:tcPr>
            <w:tcW w:w="1128" w:type="dxa"/>
          </w:tcPr>
          <w:p w:rsidR="004D256F" w:rsidRPr="00E7074F" w:rsidRDefault="004D256F" w:rsidP="00950046"/>
        </w:tc>
        <w:tc>
          <w:tcPr>
            <w:tcW w:w="1566" w:type="dxa"/>
          </w:tcPr>
          <w:p w:rsidR="004D256F" w:rsidRPr="00E7074F" w:rsidRDefault="004D256F" w:rsidP="00950046"/>
        </w:tc>
        <w:tc>
          <w:tcPr>
            <w:tcW w:w="2409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>
            <w:pPr>
              <w:jc w:val="center"/>
            </w:pPr>
          </w:p>
        </w:tc>
        <w:tc>
          <w:tcPr>
            <w:tcW w:w="1417" w:type="dxa"/>
          </w:tcPr>
          <w:p w:rsidR="004D256F" w:rsidRPr="00E7074F" w:rsidRDefault="004D256F" w:rsidP="00950046">
            <w:pPr>
              <w:jc w:val="center"/>
            </w:pPr>
          </w:p>
        </w:tc>
      </w:tr>
      <w:tr w:rsidR="004D256F" w:rsidRPr="00E7074F" w:rsidTr="00950046">
        <w:tc>
          <w:tcPr>
            <w:tcW w:w="1242" w:type="dxa"/>
          </w:tcPr>
          <w:p w:rsidR="004D256F" w:rsidRPr="00E7074F" w:rsidRDefault="004D256F" w:rsidP="00950046"/>
        </w:tc>
        <w:tc>
          <w:tcPr>
            <w:tcW w:w="1128" w:type="dxa"/>
          </w:tcPr>
          <w:p w:rsidR="004D256F" w:rsidRPr="00E7074F" w:rsidRDefault="004D256F" w:rsidP="00950046"/>
        </w:tc>
        <w:tc>
          <w:tcPr>
            <w:tcW w:w="1566" w:type="dxa"/>
          </w:tcPr>
          <w:p w:rsidR="004D256F" w:rsidRPr="00E7074F" w:rsidRDefault="004D256F" w:rsidP="00950046"/>
        </w:tc>
        <w:tc>
          <w:tcPr>
            <w:tcW w:w="2409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>
            <w:pPr>
              <w:jc w:val="center"/>
            </w:pPr>
          </w:p>
        </w:tc>
        <w:tc>
          <w:tcPr>
            <w:tcW w:w="1417" w:type="dxa"/>
          </w:tcPr>
          <w:p w:rsidR="004D256F" w:rsidRPr="00E7074F" w:rsidRDefault="004D256F" w:rsidP="00950046">
            <w:pPr>
              <w:jc w:val="center"/>
            </w:pPr>
          </w:p>
        </w:tc>
      </w:tr>
      <w:tr w:rsidR="004D256F" w:rsidRPr="00E7074F" w:rsidTr="00950046">
        <w:tc>
          <w:tcPr>
            <w:tcW w:w="13433" w:type="dxa"/>
            <w:gridSpan w:val="8"/>
          </w:tcPr>
          <w:p w:rsidR="004D256F" w:rsidRPr="00E7074F" w:rsidRDefault="004D256F" w:rsidP="00950046">
            <w:pPr>
              <w:jc w:val="center"/>
              <w:rPr>
                <w:i/>
              </w:rPr>
            </w:pPr>
            <w:r w:rsidRPr="00E7074F">
              <w:rPr>
                <w:i/>
              </w:rPr>
              <w:t>2 семестр</w:t>
            </w:r>
          </w:p>
        </w:tc>
        <w:tc>
          <w:tcPr>
            <w:tcW w:w="1417" w:type="dxa"/>
          </w:tcPr>
          <w:p w:rsidR="004D256F" w:rsidRPr="00E7074F" w:rsidRDefault="004D256F" w:rsidP="00950046">
            <w:pPr>
              <w:jc w:val="center"/>
              <w:rPr>
                <w:i/>
              </w:rPr>
            </w:pPr>
          </w:p>
        </w:tc>
      </w:tr>
      <w:tr w:rsidR="004D256F" w:rsidRPr="00E7074F" w:rsidTr="00950046">
        <w:tc>
          <w:tcPr>
            <w:tcW w:w="1242" w:type="dxa"/>
          </w:tcPr>
          <w:p w:rsidR="004D256F" w:rsidRPr="00E7074F" w:rsidRDefault="004D256F" w:rsidP="00950046"/>
        </w:tc>
        <w:tc>
          <w:tcPr>
            <w:tcW w:w="1128" w:type="dxa"/>
          </w:tcPr>
          <w:p w:rsidR="004D256F" w:rsidRPr="00E7074F" w:rsidRDefault="004D256F" w:rsidP="00950046"/>
        </w:tc>
        <w:tc>
          <w:tcPr>
            <w:tcW w:w="1566" w:type="dxa"/>
          </w:tcPr>
          <w:p w:rsidR="004D256F" w:rsidRPr="00E7074F" w:rsidRDefault="004D256F" w:rsidP="00950046"/>
        </w:tc>
        <w:tc>
          <w:tcPr>
            <w:tcW w:w="2409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>
            <w:pPr>
              <w:jc w:val="center"/>
            </w:pPr>
          </w:p>
        </w:tc>
        <w:tc>
          <w:tcPr>
            <w:tcW w:w="1417" w:type="dxa"/>
          </w:tcPr>
          <w:p w:rsidR="004D256F" w:rsidRPr="00E7074F" w:rsidRDefault="004D256F" w:rsidP="00950046">
            <w:pPr>
              <w:jc w:val="center"/>
            </w:pPr>
          </w:p>
        </w:tc>
      </w:tr>
      <w:tr w:rsidR="004D256F" w:rsidRPr="00E7074F" w:rsidTr="00950046">
        <w:tc>
          <w:tcPr>
            <w:tcW w:w="1242" w:type="dxa"/>
          </w:tcPr>
          <w:p w:rsidR="004D256F" w:rsidRPr="00E7074F" w:rsidRDefault="004D256F" w:rsidP="00950046"/>
        </w:tc>
        <w:tc>
          <w:tcPr>
            <w:tcW w:w="1128" w:type="dxa"/>
          </w:tcPr>
          <w:p w:rsidR="004D256F" w:rsidRPr="00E7074F" w:rsidRDefault="004D256F" w:rsidP="00950046"/>
        </w:tc>
        <w:tc>
          <w:tcPr>
            <w:tcW w:w="1566" w:type="dxa"/>
          </w:tcPr>
          <w:p w:rsidR="004D256F" w:rsidRPr="00E7074F" w:rsidRDefault="004D256F" w:rsidP="00950046"/>
        </w:tc>
        <w:tc>
          <w:tcPr>
            <w:tcW w:w="2409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>
            <w:pPr>
              <w:jc w:val="center"/>
            </w:pPr>
          </w:p>
        </w:tc>
        <w:tc>
          <w:tcPr>
            <w:tcW w:w="1417" w:type="dxa"/>
          </w:tcPr>
          <w:p w:rsidR="004D256F" w:rsidRPr="00E7074F" w:rsidRDefault="004D256F" w:rsidP="00950046">
            <w:pPr>
              <w:jc w:val="center"/>
            </w:pPr>
          </w:p>
        </w:tc>
      </w:tr>
      <w:tr w:rsidR="004D256F" w:rsidRPr="00E7074F" w:rsidTr="00950046">
        <w:tc>
          <w:tcPr>
            <w:tcW w:w="1242" w:type="dxa"/>
          </w:tcPr>
          <w:p w:rsidR="004D256F" w:rsidRPr="00E7074F" w:rsidRDefault="004D256F" w:rsidP="00950046"/>
        </w:tc>
        <w:tc>
          <w:tcPr>
            <w:tcW w:w="1128" w:type="dxa"/>
          </w:tcPr>
          <w:p w:rsidR="004D256F" w:rsidRPr="00E7074F" w:rsidRDefault="004D256F" w:rsidP="00950046"/>
        </w:tc>
        <w:tc>
          <w:tcPr>
            <w:tcW w:w="1566" w:type="dxa"/>
          </w:tcPr>
          <w:p w:rsidR="004D256F" w:rsidRPr="00E7074F" w:rsidRDefault="004D256F" w:rsidP="00950046"/>
        </w:tc>
        <w:tc>
          <w:tcPr>
            <w:tcW w:w="2409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>
            <w:pPr>
              <w:jc w:val="center"/>
            </w:pPr>
          </w:p>
        </w:tc>
        <w:tc>
          <w:tcPr>
            <w:tcW w:w="1417" w:type="dxa"/>
          </w:tcPr>
          <w:p w:rsidR="004D256F" w:rsidRPr="00E7074F" w:rsidRDefault="004D256F" w:rsidP="00950046">
            <w:pPr>
              <w:jc w:val="center"/>
            </w:pPr>
          </w:p>
        </w:tc>
      </w:tr>
      <w:tr w:rsidR="004D256F" w:rsidRPr="00E7074F" w:rsidTr="00950046">
        <w:tc>
          <w:tcPr>
            <w:tcW w:w="1242" w:type="dxa"/>
          </w:tcPr>
          <w:p w:rsidR="004D256F" w:rsidRPr="00E7074F" w:rsidRDefault="004D256F" w:rsidP="00950046"/>
        </w:tc>
        <w:tc>
          <w:tcPr>
            <w:tcW w:w="1128" w:type="dxa"/>
          </w:tcPr>
          <w:p w:rsidR="004D256F" w:rsidRPr="00E7074F" w:rsidRDefault="004D256F" w:rsidP="00950046"/>
        </w:tc>
        <w:tc>
          <w:tcPr>
            <w:tcW w:w="1566" w:type="dxa"/>
          </w:tcPr>
          <w:p w:rsidR="004D256F" w:rsidRPr="00E7074F" w:rsidRDefault="004D256F" w:rsidP="00950046"/>
        </w:tc>
        <w:tc>
          <w:tcPr>
            <w:tcW w:w="2409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>
            <w:pPr>
              <w:jc w:val="center"/>
            </w:pPr>
          </w:p>
        </w:tc>
        <w:tc>
          <w:tcPr>
            <w:tcW w:w="1417" w:type="dxa"/>
          </w:tcPr>
          <w:p w:rsidR="004D256F" w:rsidRPr="00E7074F" w:rsidRDefault="004D256F" w:rsidP="00950046">
            <w:pPr>
              <w:jc w:val="center"/>
            </w:pPr>
          </w:p>
        </w:tc>
      </w:tr>
      <w:tr w:rsidR="004D256F" w:rsidRPr="00E7074F" w:rsidTr="00950046">
        <w:tc>
          <w:tcPr>
            <w:tcW w:w="1242" w:type="dxa"/>
          </w:tcPr>
          <w:p w:rsidR="004D256F" w:rsidRPr="00E7074F" w:rsidRDefault="004D256F" w:rsidP="00950046"/>
        </w:tc>
        <w:tc>
          <w:tcPr>
            <w:tcW w:w="1128" w:type="dxa"/>
          </w:tcPr>
          <w:p w:rsidR="004D256F" w:rsidRPr="00E7074F" w:rsidRDefault="004D256F" w:rsidP="00950046"/>
        </w:tc>
        <w:tc>
          <w:tcPr>
            <w:tcW w:w="1566" w:type="dxa"/>
          </w:tcPr>
          <w:p w:rsidR="004D256F" w:rsidRPr="00E7074F" w:rsidRDefault="004D256F" w:rsidP="00950046"/>
        </w:tc>
        <w:tc>
          <w:tcPr>
            <w:tcW w:w="2409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>
            <w:pPr>
              <w:jc w:val="center"/>
            </w:pPr>
          </w:p>
        </w:tc>
        <w:tc>
          <w:tcPr>
            <w:tcW w:w="1417" w:type="dxa"/>
          </w:tcPr>
          <w:p w:rsidR="004D256F" w:rsidRPr="00E7074F" w:rsidRDefault="004D256F" w:rsidP="00950046">
            <w:pPr>
              <w:jc w:val="center"/>
            </w:pPr>
          </w:p>
        </w:tc>
      </w:tr>
      <w:tr w:rsidR="004D256F" w:rsidRPr="00E7074F" w:rsidTr="00950046">
        <w:tc>
          <w:tcPr>
            <w:tcW w:w="1242" w:type="dxa"/>
          </w:tcPr>
          <w:p w:rsidR="004D256F" w:rsidRPr="00E7074F" w:rsidRDefault="004D256F" w:rsidP="00950046"/>
        </w:tc>
        <w:tc>
          <w:tcPr>
            <w:tcW w:w="1128" w:type="dxa"/>
          </w:tcPr>
          <w:p w:rsidR="004D256F" w:rsidRPr="00E7074F" w:rsidRDefault="004D256F" w:rsidP="00950046"/>
        </w:tc>
        <w:tc>
          <w:tcPr>
            <w:tcW w:w="1566" w:type="dxa"/>
          </w:tcPr>
          <w:p w:rsidR="004D256F" w:rsidRPr="00E7074F" w:rsidRDefault="004D256F" w:rsidP="00950046"/>
        </w:tc>
        <w:tc>
          <w:tcPr>
            <w:tcW w:w="2409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>
            <w:pPr>
              <w:jc w:val="center"/>
            </w:pPr>
          </w:p>
        </w:tc>
        <w:tc>
          <w:tcPr>
            <w:tcW w:w="1417" w:type="dxa"/>
          </w:tcPr>
          <w:p w:rsidR="004D256F" w:rsidRPr="00E7074F" w:rsidRDefault="004D256F" w:rsidP="00950046">
            <w:pPr>
              <w:jc w:val="center"/>
            </w:pPr>
          </w:p>
        </w:tc>
      </w:tr>
      <w:tr w:rsidR="004D256F" w:rsidRPr="00E7074F" w:rsidTr="00950046">
        <w:tc>
          <w:tcPr>
            <w:tcW w:w="1242" w:type="dxa"/>
          </w:tcPr>
          <w:p w:rsidR="004D256F" w:rsidRPr="00E7074F" w:rsidRDefault="004D256F" w:rsidP="00950046"/>
        </w:tc>
        <w:tc>
          <w:tcPr>
            <w:tcW w:w="1128" w:type="dxa"/>
          </w:tcPr>
          <w:p w:rsidR="004D256F" w:rsidRPr="00E7074F" w:rsidRDefault="004D256F" w:rsidP="00950046"/>
        </w:tc>
        <w:tc>
          <w:tcPr>
            <w:tcW w:w="1566" w:type="dxa"/>
          </w:tcPr>
          <w:p w:rsidR="004D256F" w:rsidRPr="00E7074F" w:rsidRDefault="004D256F" w:rsidP="00950046"/>
        </w:tc>
        <w:tc>
          <w:tcPr>
            <w:tcW w:w="2409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>
            <w:pPr>
              <w:jc w:val="center"/>
            </w:pPr>
          </w:p>
        </w:tc>
        <w:tc>
          <w:tcPr>
            <w:tcW w:w="1417" w:type="dxa"/>
          </w:tcPr>
          <w:p w:rsidR="004D256F" w:rsidRPr="00E7074F" w:rsidRDefault="004D256F" w:rsidP="00950046">
            <w:pPr>
              <w:jc w:val="center"/>
            </w:pPr>
          </w:p>
        </w:tc>
      </w:tr>
      <w:tr w:rsidR="004D256F" w:rsidRPr="00E7074F" w:rsidTr="00950046">
        <w:tc>
          <w:tcPr>
            <w:tcW w:w="1242" w:type="dxa"/>
          </w:tcPr>
          <w:p w:rsidR="004D256F" w:rsidRPr="00E7074F" w:rsidRDefault="004D256F" w:rsidP="00950046"/>
        </w:tc>
        <w:tc>
          <w:tcPr>
            <w:tcW w:w="1128" w:type="dxa"/>
          </w:tcPr>
          <w:p w:rsidR="004D256F" w:rsidRPr="00E7074F" w:rsidRDefault="004D256F" w:rsidP="00950046"/>
        </w:tc>
        <w:tc>
          <w:tcPr>
            <w:tcW w:w="1566" w:type="dxa"/>
          </w:tcPr>
          <w:p w:rsidR="004D256F" w:rsidRPr="00E7074F" w:rsidRDefault="004D256F" w:rsidP="00950046"/>
        </w:tc>
        <w:tc>
          <w:tcPr>
            <w:tcW w:w="2409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>
            <w:pPr>
              <w:jc w:val="center"/>
            </w:pPr>
          </w:p>
        </w:tc>
        <w:tc>
          <w:tcPr>
            <w:tcW w:w="1417" w:type="dxa"/>
          </w:tcPr>
          <w:p w:rsidR="004D256F" w:rsidRPr="00E7074F" w:rsidRDefault="004D256F" w:rsidP="00950046">
            <w:pPr>
              <w:jc w:val="center"/>
            </w:pPr>
          </w:p>
        </w:tc>
      </w:tr>
      <w:tr w:rsidR="004D256F" w:rsidRPr="00E7074F" w:rsidTr="00950046">
        <w:tc>
          <w:tcPr>
            <w:tcW w:w="1242" w:type="dxa"/>
          </w:tcPr>
          <w:p w:rsidR="004D256F" w:rsidRPr="00E7074F" w:rsidRDefault="004D256F" w:rsidP="00950046"/>
        </w:tc>
        <w:tc>
          <w:tcPr>
            <w:tcW w:w="1128" w:type="dxa"/>
          </w:tcPr>
          <w:p w:rsidR="004D256F" w:rsidRPr="00E7074F" w:rsidRDefault="004D256F" w:rsidP="00950046"/>
        </w:tc>
        <w:tc>
          <w:tcPr>
            <w:tcW w:w="1566" w:type="dxa"/>
          </w:tcPr>
          <w:p w:rsidR="004D256F" w:rsidRPr="00E7074F" w:rsidRDefault="004D256F" w:rsidP="00950046"/>
        </w:tc>
        <w:tc>
          <w:tcPr>
            <w:tcW w:w="2409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>
            <w:pPr>
              <w:jc w:val="center"/>
            </w:pPr>
          </w:p>
        </w:tc>
        <w:tc>
          <w:tcPr>
            <w:tcW w:w="1417" w:type="dxa"/>
          </w:tcPr>
          <w:p w:rsidR="004D256F" w:rsidRPr="00E7074F" w:rsidRDefault="004D256F" w:rsidP="00950046">
            <w:pPr>
              <w:jc w:val="center"/>
            </w:pPr>
          </w:p>
        </w:tc>
      </w:tr>
      <w:tr w:rsidR="004D256F" w:rsidRPr="00E7074F" w:rsidTr="00950046">
        <w:tc>
          <w:tcPr>
            <w:tcW w:w="1242" w:type="dxa"/>
          </w:tcPr>
          <w:p w:rsidR="004D256F" w:rsidRPr="00E7074F" w:rsidRDefault="004D256F" w:rsidP="00950046"/>
        </w:tc>
        <w:tc>
          <w:tcPr>
            <w:tcW w:w="1128" w:type="dxa"/>
          </w:tcPr>
          <w:p w:rsidR="004D256F" w:rsidRPr="00E7074F" w:rsidRDefault="004D256F" w:rsidP="00950046"/>
        </w:tc>
        <w:tc>
          <w:tcPr>
            <w:tcW w:w="1566" w:type="dxa"/>
          </w:tcPr>
          <w:p w:rsidR="004D256F" w:rsidRPr="00E7074F" w:rsidRDefault="004D256F" w:rsidP="00950046"/>
        </w:tc>
        <w:tc>
          <w:tcPr>
            <w:tcW w:w="2409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843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/>
        </w:tc>
        <w:tc>
          <w:tcPr>
            <w:tcW w:w="1701" w:type="dxa"/>
          </w:tcPr>
          <w:p w:rsidR="004D256F" w:rsidRPr="00E7074F" w:rsidRDefault="004D256F" w:rsidP="00950046">
            <w:pPr>
              <w:jc w:val="center"/>
            </w:pPr>
          </w:p>
        </w:tc>
        <w:tc>
          <w:tcPr>
            <w:tcW w:w="1417" w:type="dxa"/>
          </w:tcPr>
          <w:p w:rsidR="004D256F" w:rsidRPr="00E7074F" w:rsidRDefault="004D256F" w:rsidP="00950046">
            <w:pPr>
              <w:jc w:val="center"/>
            </w:pPr>
          </w:p>
        </w:tc>
      </w:tr>
    </w:tbl>
    <w:p w:rsidR="004D256F" w:rsidRDefault="004D256F" w:rsidP="004D256F">
      <w:pPr>
        <w:jc w:val="center"/>
        <w:rPr>
          <w:b/>
        </w:rPr>
      </w:pPr>
    </w:p>
    <w:p w:rsidR="004D256F" w:rsidRDefault="004D256F" w:rsidP="004D256F">
      <w:pPr>
        <w:jc w:val="center"/>
        <w:rPr>
          <w:b/>
        </w:rPr>
      </w:pPr>
    </w:p>
    <w:p w:rsidR="004D256F" w:rsidRPr="00E7074F" w:rsidRDefault="004D256F" w:rsidP="004D256F">
      <w:pPr>
        <w:jc w:val="center"/>
        <w:rPr>
          <w:b/>
        </w:rPr>
      </w:pPr>
    </w:p>
    <w:p w:rsidR="004D256F" w:rsidRPr="00E7074F" w:rsidRDefault="004D256F" w:rsidP="004D256F">
      <w:pPr>
        <w:pStyle w:val="a8"/>
        <w:numPr>
          <w:ilvl w:val="0"/>
          <w:numId w:val="48"/>
        </w:numPr>
        <w:jc w:val="center"/>
        <w:rPr>
          <w:b/>
        </w:rPr>
      </w:pPr>
      <w:r w:rsidRPr="00E7074F">
        <w:rPr>
          <w:b/>
        </w:rPr>
        <w:lastRenderedPageBreak/>
        <w:t>ПОВЫШЕНИЕ КВАЛИФИКАЦИИ</w:t>
      </w:r>
    </w:p>
    <w:p w:rsidR="004D256F" w:rsidRPr="00E7074F" w:rsidRDefault="004D256F" w:rsidP="004D256F">
      <w:pPr>
        <w:pStyle w:val="a8"/>
        <w:rPr>
          <w:b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17"/>
        <w:gridCol w:w="3191"/>
        <w:gridCol w:w="2120"/>
        <w:gridCol w:w="1779"/>
        <w:gridCol w:w="2120"/>
        <w:gridCol w:w="1892"/>
        <w:gridCol w:w="2121"/>
      </w:tblGrid>
      <w:tr w:rsidR="004D256F" w:rsidRPr="00E7074F" w:rsidTr="00950046">
        <w:tc>
          <w:tcPr>
            <w:tcW w:w="623" w:type="dxa"/>
            <w:vAlign w:val="center"/>
          </w:tcPr>
          <w:p w:rsidR="004D256F" w:rsidRPr="00E7074F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№ п/п</w:t>
            </w:r>
          </w:p>
        </w:tc>
        <w:tc>
          <w:tcPr>
            <w:tcW w:w="3281" w:type="dxa"/>
            <w:vAlign w:val="center"/>
          </w:tcPr>
          <w:p w:rsidR="004D256F" w:rsidRPr="00E7074F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Ф.И.О., должность</w:t>
            </w:r>
          </w:p>
        </w:tc>
        <w:tc>
          <w:tcPr>
            <w:tcW w:w="2144" w:type="dxa"/>
            <w:vAlign w:val="center"/>
          </w:tcPr>
          <w:p w:rsidR="004D256F" w:rsidRPr="00E7074F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Форма повышения квалификации</w:t>
            </w:r>
          </w:p>
        </w:tc>
        <w:tc>
          <w:tcPr>
            <w:tcW w:w="1788" w:type="dxa"/>
            <w:vAlign w:val="center"/>
          </w:tcPr>
          <w:p w:rsidR="004D256F" w:rsidRPr="00E7074F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Название программы повышения квалификации</w:t>
            </w:r>
          </w:p>
        </w:tc>
        <w:tc>
          <w:tcPr>
            <w:tcW w:w="2144" w:type="dxa"/>
            <w:vAlign w:val="center"/>
          </w:tcPr>
          <w:p w:rsidR="004D256F" w:rsidRPr="00E7074F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Место повышения квалификации (страна, город, организация)</w:t>
            </w:r>
          </w:p>
        </w:tc>
        <w:tc>
          <w:tcPr>
            <w:tcW w:w="1941" w:type="dxa"/>
            <w:vAlign w:val="center"/>
          </w:tcPr>
          <w:p w:rsidR="004D256F" w:rsidRPr="00E7074F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Сроки</w:t>
            </w:r>
          </w:p>
        </w:tc>
        <w:tc>
          <w:tcPr>
            <w:tcW w:w="2145" w:type="dxa"/>
            <w:vAlign w:val="center"/>
          </w:tcPr>
          <w:p w:rsidR="004D256F" w:rsidRPr="00E7074F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Реквизиты документа о повышении квалификации</w:t>
            </w: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E7074F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1</w:t>
            </w:r>
          </w:p>
        </w:tc>
        <w:tc>
          <w:tcPr>
            <w:tcW w:w="3281" w:type="dxa"/>
            <w:vAlign w:val="center"/>
          </w:tcPr>
          <w:p w:rsidR="004D256F" w:rsidRPr="00E7074F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2</w:t>
            </w:r>
          </w:p>
        </w:tc>
        <w:tc>
          <w:tcPr>
            <w:tcW w:w="2144" w:type="dxa"/>
            <w:vAlign w:val="center"/>
          </w:tcPr>
          <w:p w:rsidR="004D256F" w:rsidRPr="00E7074F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3</w:t>
            </w:r>
          </w:p>
        </w:tc>
        <w:tc>
          <w:tcPr>
            <w:tcW w:w="1788" w:type="dxa"/>
          </w:tcPr>
          <w:p w:rsidR="004D256F" w:rsidRPr="00E7074F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E7074F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4</w:t>
            </w:r>
          </w:p>
        </w:tc>
        <w:tc>
          <w:tcPr>
            <w:tcW w:w="1941" w:type="dxa"/>
            <w:vAlign w:val="center"/>
          </w:tcPr>
          <w:p w:rsidR="004D256F" w:rsidRPr="00E7074F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5</w:t>
            </w: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  <w:r w:rsidRPr="00E7074F">
              <w:rPr>
                <w:b/>
                <w:sz w:val="20"/>
              </w:rPr>
              <w:t>6</w:t>
            </w: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4D256F" w:rsidRPr="00595DE5" w:rsidTr="00950046">
        <w:tc>
          <w:tcPr>
            <w:tcW w:w="623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4D256F" w:rsidRPr="00595DE5" w:rsidRDefault="004D256F" w:rsidP="00950046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</w:tbl>
    <w:p w:rsidR="004D256F" w:rsidRDefault="004D256F" w:rsidP="004D256F">
      <w:pPr>
        <w:pStyle w:val="a8"/>
        <w:rPr>
          <w:b/>
        </w:rPr>
      </w:pPr>
    </w:p>
    <w:p w:rsidR="004D256F" w:rsidRDefault="004D256F" w:rsidP="004D256F">
      <w:pPr>
        <w:pStyle w:val="a8"/>
        <w:rPr>
          <w:b/>
        </w:rPr>
      </w:pPr>
    </w:p>
    <w:p w:rsidR="004D256F" w:rsidRDefault="004D256F" w:rsidP="004D256F">
      <w:pPr>
        <w:pStyle w:val="a8"/>
        <w:rPr>
          <w:b/>
        </w:rPr>
      </w:pPr>
    </w:p>
    <w:p w:rsidR="004D256F" w:rsidRDefault="004D256F" w:rsidP="004D256F">
      <w:pPr>
        <w:pStyle w:val="a8"/>
        <w:numPr>
          <w:ilvl w:val="0"/>
          <w:numId w:val="48"/>
        </w:numPr>
        <w:jc w:val="center"/>
        <w:rPr>
          <w:b/>
        </w:rPr>
      </w:pPr>
      <w:r>
        <w:rPr>
          <w:b/>
        </w:rPr>
        <w:lastRenderedPageBreak/>
        <w:t>ВОСПИТАТЕЛЬНАЯ РАБОТА КАФЕДРЫ</w:t>
      </w:r>
    </w:p>
    <w:p w:rsidR="004D256F" w:rsidRDefault="004D256F" w:rsidP="004D256F">
      <w:pPr>
        <w:pStyle w:val="a8"/>
        <w:rPr>
          <w:b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6504"/>
        <w:gridCol w:w="1976"/>
        <w:gridCol w:w="2244"/>
        <w:gridCol w:w="2457"/>
      </w:tblGrid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5</w:t>
            </w: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4D256F" w:rsidRDefault="004D256F" w:rsidP="004D256F">
      <w:pPr>
        <w:pStyle w:val="a8"/>
        <w:numPr>
          <w:ilvl w:val="0"/>
          <w:numId w:val="48"/>
        </w:numPr>
        <w:jc w:val="center"/>
        <w:rPr>
          <w:b/>
        </w:rPr>
      </w:pPr>
      <w:r>
        <w:rPr>
          <w:b/>
        </w:rPr>
        <w:lastRenderedPageBreak/>
        <w:t>ПРОФОРИЕНТАЦИОННАЯ РАБОТА КАФЕДРЫ</w:t>
      </w:r>
    </w:p>
    <w:p w:rsidR="004D256F" w:rsidRDefault="004D256F" w:rsidP="004D256F">
      <w:pPr>
        <w:pStyle w:val="a8"/>
        <w:rPr>
          <w:b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6504"/>
        <w:gridCol w:w="1976"/>
        <w:gridCol w:w="2244"/>
        <w:gridCol w:w="2457"/>
      </w:tblGrid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5</w:t>
            </w: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4D256F" w:rsidRDefault="004D256F" w:rsidP="004D256F">
      <w:pPr>
        <w:pStyle w:val="a8"/>
        <w:numPr>
          <w:ilvl w:val="0"/>
          <w:numId w:val="48"/>
        </w:numPr>
        <w:jc w:val="center"/>
        <w:rPr>
          <w:b/>
        </w:rPr>
      </w:pPr>
      <w:r>
        <w:rPr>
          <w:b/>
        </w:rPr>
        <w:lastRenderedPageBreak/>
        <w:t>НАУЧНАЯ РАБОТА КАФЕДРЫ</w:t>
      </w:r>
    </w:p>
    <w:p w:rsidR="004D256F" w:rsidRDefault="004D256F" w:rsidP="004D256F">
      <w:pPr>
        <w:pStyle w:val="a8"/>
        <w:rPr>
          <w:b/>
        </w:rPr>
      </w:pPr>
    </w:p>
    <w:p w:rsidR="004D256F" w:rsidRDefault="004D256F" w:rsidP="004D256F">
      <w:pPr>
        <w:pStyle w:val="a8"/>
        <w:numPr>
          <w:ilvl w:val="1"/>
          <w:numId w:val="48"/>
        </w:numPr>
        <w:jc w:val="center"/>
        <w:rPr>
          <w:b/>
        </w:rPr>
      </w:pPr>
      <w:r>
        <w:rPr>
          <w:b/>
        </w:rPr>
        <w:t>План научно-исследовательской работы обучающихся</w:t>
      </w:r>
    </w:p>
    <w:p w:rsidR="004D256F" w:rsidRDefault="004D256F" w:rsidP="004D256F">
      <w:pPr>
        <w:jc w:val="center"/>
        <w:rPr>
          <w:b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6504"/>
        <w:gridCol w:w="1976"/>
        <w:gridCol w:w="2244"/>
        <w:gridCol w:w="2457"/>
      </w:tblGrid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5</w:t>
            </w: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4D256F" w:rsidRDefault="004D256F" w:rsidP="004D256F">
      <w:pPr>
        <w:pStyle w:val="a8"/>
        <w:numPr>
          <w:ilvl w:val="1"/>
          <w:numId w:val="48"/>
        </w:numPr>
        <w:jc w:val="center"/>
        <w:rPr>
          <w:b/>
        </w:rPr>
      </w:pPr>
      <w:r>
        <w:rPr>
          <w:b/>
        </w:rPr>
        <w:lastRenderedPageBreak/>
        <w:t>Результативность научно-исследовательской работы обучающихся за отчётный период</w:t>
      </w:r>
    </w:p>
    <w:p w:rsidR="004D256F" w:rsidRDefault="004D256F" w:rsidP="004D256F">
      <w:pPr>
        <w:ind w:left="720"/>
        <w:rPr>
          <w:b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473"/>
        <w:gridCol w:w="3446"/>
        <w:gridCol w:w="3447"/>
        <w:gridCol w:w="3474"/>
      </w:tblGrid>
      <w:tr w:rsidR="004D256F" w:rsidRPr="00F13E88" w:rsidTr="00950046">
        <w:tc>
          <w:tcPr>
            <w:tcW w:w="3526" w:type="dxa"/>
            <w:vAlign w:val="center"/>
          </w:tcPr>
          <w:p w:rsidR="004D256F" w:rsidRPr="00F13E88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Численность обучающихся очной формы обучения, участвовавших в НИР</w:t>
            </w:r>
          </w:p>
        </w:tc>
        <w:tc>
          <w:tcPr>
            <w:tcW w:w="3506" w:type="dxa"/>
            <w:vAlign w:val="center"/>
          </w:tcPr>
          <w:p w:rsidR="004D256F" w:rsidRPr="00F13E88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научных публикаций, всего</w:t>
            </w:r>
          </w:p>
        </w:tc>
        <w:tc>
          <w:tcPr>
            <w:tcW w:w="3507" w:type="dxa"/>
            <w:vAlign w:val="center"/>
          </w:tcPr>
          <w:p w:rsidR="004D256F" w:rsidRPr="00F13E88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научных публикаций (без соавторов-сотрудников ВУЗа)</w:t>
            </w:r>
          </w:p>
        </w:tc>
        <w:tc>
          <w:tcPr>
            <w:tcW w:w="3527" w:type="dxa"/>
            <w:vAlign w:val="center"/>
          </w:tcPr>
          <w:p w:rsidR="004D256F" w:rsidRPr="00F13E88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грантов, выигранных обучающимися</w:t>
            </w:r>
          </w:p>
        </w:tc>
      </w:tr>
      <w:tr w:rsidR="004D256F" w:rsidRPr="00F13E88" w:rsidTr="00950046">
        <w:tc>
          <w:tcPr>
            <w:tcW w:w="3526" w:type="dxa"/>
            <w:vAlign w:val="center"/>
          </w:tcPr>
          <w:p w:rsidR="004D256F" w:rsidRPr="00F13E88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6" w:type="dxa"/>
            <w:vAlign w:val="center"/>
          </w:tcPr>
          <w:p w:rsidR="004D256F" w:rsidRPr="00F13E88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7" w:type="dxa"/>
            <w:vAlign w:val="center"/>
          </w:tcPr>
          <w:p w:rsidR="004D256F" w:rsidRPr="00F13E88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4D256F" w:rsidRPr="00F13E88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D256F" w:rsidRDefault="004D256F" w:rsidP="004D256F">
      <w:pPr>
        <w:rPr>
          <w:b/>
        </w:rPr>
      </w:pPr>
    </w:p>
    <w:p w:rsidR="004D256F" w:rsidRPr="00F61330" w:rsidRDefault="004D256F" w:rsidP="004D256F">
      <w:pPr>
        <w:pStyle w:val="a8"/>
        <w:numPr>
          <w:ilvl w:val="1"/>
          <w:numId w:val="48"/>
        </w:numPr>
        <w:jc w:val="center"/>
        <w:rPr>
          <w:b/>
        </w:rPr>
      </w:pPr>
      <w:r w:rsidRPr="00F61330">
        <w:rPr>
          <w:b/>
        </w:rPr>
        <w:t>Список научных публикаций обучающихся</w:t>
      </w:r>
      <w:r>
        <w:rPr>
          <w:b/>
        </w:rPr>
        <w:t xml:space="preserve"> за отчётный период</w:t>
      </w:r>
    </w:p>
    <w:p w:rsidR="004D256F" w:rsidRDefault="004D256F" w:rsidP="004D256F">
      <w:pPr>
        <w:jc w:val="center"/>
        <w:rPr>
          <w:b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702"/>
        <w:gridCol w:w="3488"/>
        <w:gridCol w:w="2420"/>
        <w:gridCol w:w="2428"/>
        <w:gridCol w:w="2419"/>
        <w:gridCol w:w="2428"/>
      </w:tblGrid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работы, её вид</w:t>
            </w: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</w:t>
            </w: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Выходные данные</w:t>
            </w: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Объём в п. л. или с.</w:t>
            </w: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Соавторы</w:t>
            </w:r>
          </w:p>
        </w:tc>
      </w:tr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70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D256F" w:rsidRDefault="004D256F" w:rsidP="004D256F">
      <w:pPr>
        <w:rPr>
          <w:b/>
        </w:rPr>
      </w:pPr>
    </w:p>
    <w:p w:rsidR="004D256F" w:rsidRDefault="004D256F" w:rsidP="004D256F">
      <w:pPr>
        <w:rPr>
          <w:b/>
        </w:rPr>
      </w:pPr>
    </w:p>
    <w:p w:rsidR="004D256F" w:rsidRPr="00F13E88" w:rsidRDefault="004D256F" w:rsidP="004D256F">
      <w:pPr>
        <w:rPr>
          <w:b/>
        </w:rPr>
      </w:pPr>
    </w:p>
    <w:p w:rsidR="004D256F" w:rsidRDefault="004D256F" w:rsidP="004D256F">
      <w:pPr>
        <w:pStyle w:val="a8"/>
        <w:ind w:left="1080"/>
        <w:jc w:val="center"/>
        <w:rPr>
          <w:b/>
        </w:rPr>
      </w:pPr>
      <w:r>
        <w:rPr>
          <w:b/>
        </w:rPr>
        <w:lastRenderedPageBreak/>
        <w:t>8.4 Результативность научно-исследовательской работы научно-педагогических работников за отчётный период</w:t>
      </w:r>
    </w:p>
    <w:p w:rsidR="004D256F" w:rsidRDefault="004D256F" w:rsidP="004D256F">
      <w:pPr>
        <w:ind w:left="720"/>
        <w:rPr>
          <w:b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307"/>
        <w:gridCol w:w="1314"/>
        <w:gridCol w:w="1815"/>
        <w:gridCol w:w="1328"/>
        <w:gridCol w:w="1339"/>
        <w:gridCol w:w="1314"/>
        <w:gridCol w:w="1335"/>
        <w:gridCol w:w="1909"/>
        <w:gridCol w:w="1052"/>
        <w:gridCol w:w="1127"/>
      </w:tblGrid>
      <w:tr w:rsidR="004D256F" w:rsidRPr="00981458" w:rsidTr="00950046">
        <w:tc>
          <w:tcPr>
            <w:tcW w:w="2699" w:type="dxa"/>
            <w:gridSpan w:val="2"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защищённых диссертаций штатными преподавателями</w:t>
            </w:r>
          </w:p>
        </w:tc>
        <w:tc>
          <w:tcPr>
            <w:tcW w:w="1815" w:type="dxa"/>
            <w:vMerge w:val="restart"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изданных монографий штатными преподавателями</w:t>
            </w:r>
          </w:p>
        </w:tc>
        <w:tc>
          <w:tcPr>
            <w:tcW w:w="1339" w:type="dxa"/>
            <w:vMerge w:val="restart"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изданных статей ВАК</w:t>
            </w:r>
          </w:p>
        </w:tc>
        <w:tc>
          <w:tcPr>
            <w:tcW w:w="1345" w:type="dxa"/>
            <w:vMerge w:val="restart"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изданных статей в зарубежных изданиях</w:t>
            </w:r>
          </w:p>
        </w:tc>
        <w:tc>
          <w:tcPr>
            <w:tcW w:w="2675" w:type="dxa"/>
            <w:gridSpan w:val="2"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патентов, выданных на разработки</w:t>
            </w:r>
          </w:p>
        </w:tc>
        <w:tc>
          <w:tcPr>
            <w:tcW w:w="1909" w:type="dxa"/>
            <w:vMerge w:val="restart"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свидетельств о регистрации интеллектуальной собственности</w:t>
            </w:r>
          </w:p>
        </w:tc>
        <w:tc>
          <w:tcPr>
            <w:tcW w:w="2284" w:type="dxa"/>
            <w:gridSpan w:val="2"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конференций</w:t>
            </w:r>
          </w:p>
        </w:tc>
      </w:tr>
      <w:tr w:rsidR="004D256F" w:rsidRPr="00981458" w:rsidTr="00950046">
        <w:tc>
          <w:tcPr>
            <w:tcW w:w="1347" w:type="dxa"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соискание учёной степени доктора наук</w:t>
            </w:r>
          </w:p>
        </w:tc>
        <w:tc>
          <w:tcPr>
            <w:tcW w:w="1352" w:type="dxa"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соискание учёной степени кандидата наук</w:t>
            </w:r>
          </w:p>
        </w:tc>
        <w:tc>
          <w:tcPr>
            <w:tcW w:w="1815" w:type="dxa"/>
            <w:vMerge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российские</w:t>
            </w:r>
          </w:p>
        </w:tc>
        <w:tc>
          <w:tcPr>
            <w:tcW w:w="1343" w:type="dxa"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зарубежные</w:t>
            </w:r>
          </w:p>
        </w:tc>
        <w:tc>
          <w:tcPr>
            <w:tcW w:w="1909" w:type="dxa"/>
            <w:vMerge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изданием сборника</w:t>
            </w:r>
          </w:p>
        </w:tc>
      </w:tr>
      <w:tr w:rsidR="004D256F" w:rsidRPr="00981458" w:rsidTr="00950046">
        <w:tc>
          <w:tcPr>
            <w:tcW w:w="1347" w:type="dxa"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4D256F" w:rsidRPr="00981458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D256F" w:rsidRPr="00981458" w:rsidRDefault="004D256F" w:rsidP="004D256F">
      <w:pPr>
        <w:rPr>
          <w:b/>
        </w:rPr>
      </w:pPr>
    </w:p>
    <w:p w:rsidR="004D256F" w:rsidRPr="00F61330" w:rsidRDefault="004D256F" w:rsidP="004D256F">
      <w:pPr>
        <w:pStyle w:val="a8"/>
        <w:numPr>
          <w:ilvl w:val="1"/>
          <w:numId w:val="46"/>
        </w:numPr>
        <w:jc w:val="center"/>
        <w:rPr>
          <w:b/>
        </w:rPr>
      </w:pPr>
      <w:r w:rsidRPr="00F61330">
        <w:rPr>
          <w:b/>
        </w:rPr>
        <w:t>Списо</w:t>
      </w:r>
      <w:r>
        <w:rPr>
          <w:b/>
        </w:rPr>
        <w:t>к научных публикаций научно-педагогических работников за отчётный период</w:t>
      </w:r>
    </w:p>
    <w:p w:rsidR="004D256F" w:rsidRDefault="004D256F" w:rsidP="004D256F">
      <w:pPr>
        <w:jc w:val="center"/>
        <w:rPr>
          <w:b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655"/>
        <w:gridCol w:w="3016"/>
        <w:gridCol w:w="2044"/>
        <w:gridCol w:w="2120"/>
        <w:gridCol w:w="2027"/>
        <w:gridCol w:w="2112"/>
        <w:gridCol w:w="1911"/>
      </w:tblGrid>
      <w:tr w:rsidR="004D256F" w:rsidTr="00950046">
        <w:tc>
          <w:tcPr>
            <w:tcW w:w="65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68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работы, её вид</w:t>
            </w:r>
          </w:p>
        </w:tc>
        <w:tc>
          <w:tcPr>
            <w:tcW w:w="208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</w:t>
            </w:r>
          </w:p>
        </w:tc>
        <w:tc>
          <w:tcPr>
            <w:tcW w:w="215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Выходные данные</w:t>
            </w:r>
          </w:p>
        </w:tc>
        <w:tc>
          <w:tcPr>
            <w:tcW w:w="2070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Объём в п. л. или с.</w:t>
            </w:r>
          </w:p>
        </w:tc>
        <w:tc>
          <w:tcPr>
            <w:tcW w:w="2147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Соавторы</w:t>
            </w:r>
          </w:p>
        </w:tc>
        <w:tc>
          <w:tcPr>
            <w:tcW w:w="1928" w:type="dxa"/>
            <w:vAlign w:val="center"/>
          </w:tcPr>
          <w:p w:rsidR="004D256F" w:rsidRPr="00CD406C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Ссылка на публикацию в РИНЦ, </w:t>
            </w:r>
            <w:r>
              <w:rPr>
                <w:b/>
                <w:sz w:val="20"/>
                <w:szCs w:val="20"/>
                <w:lang w:val="en-GB"/>
              </w:rPr>
              <w:t>Web</w:t>
            </w:r>
            <w:r w:rsidRPr="00CD40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of</w:t>
            </w:r>
            <w:r w:rsidRPr="00CD40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Science</w:t>
            </w:r>
            <w:r w:rsidRPr="00CD406C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GB"/>
              </w:rPr>
              <w:t>Scopus</w:t>
            </w:r>
            <w:r w:rsidRPr="00CD40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или аналогичную базу научных публикаций</w:t>
            </w:r>
          </w:p>
        </w:tc>
      </w:tr>
      <w:tr w:rsidR="004D256F" w:rsidTr="00950046">
        <w:tc>
          <w:tcPr>
            <w:tcW w:w="65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68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5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70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47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28" w:type="dxa"/>
          </w:tcPr>
          <w:p w:rsidR="004D256F" w:rsidRDefault="004D256F" w:rsidP="0095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D256F" w:rsidTr="00950046">
        <w:tc>
          <w:tcPr>
            <w:tcW w:w="65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65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65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65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65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65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65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65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65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65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65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65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65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65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Tr="00950046">
        <w:tc>
          <w:tcPr>
            <w:tcW w:w="659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4D256F" w:rsidRPr="00F61330" w:rsidRDefault="004D256F" w:rsidP="0095004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D256F" w:rsidRPr="00F13E88" w:rsidRDefault="004D256F" w:rsidP="004D256F">
      <w:pPr>
        <w:pStyle w:val="a8"/>
        <w:ind w:left="1080"/>
        <w:jc w:val="center"/>
        <w:rPr>
          <w:b/>
        </w:rPr>
      </w:pPr>
      <w:r>
        <w:rPr>
          <w:b/>
        </w:rPr>
        <w:lastRenderedPageBreak/>
        <w:t xml:space="preserve">8.6 </w:t>
      </w:r>
      <w:r w:rsidRPr="00F13E88">
        <w:rPr>
          <w:b/>
        </w:rPr>
        <w:t>Сведения о монографиях</w:t>
      </w:r>
      <w:r>
        <w:rPr>
          <w:b/>
        </w:rPr>
        <w:t xml:space="preserve"> за отчётный период</w:t>
      </w:r>
    </w:p>
    <w:p w:rsidR="004D256F" w:rsidRDefault="004D256F" w:rsidP="004D256F">
      <w:pPr>
        <w:pStyle w:val="a8"/>
        <w:rPr>
          <w:b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1"/>
        <w:gridCol w:w="3947"/>
        <w:gridCol w:w="2311"/>
        <w:gridCol w:w="2304"/>
        <w:gridCol w:w="2306"/>
        <w:gridCol w:w="2311"/>
      </w:tblGrid>
      <w:tr w:rsidR="004D256F" w:rsidRPr="00E91069" w:rsidTr="00950046">
        <w:tc>
          <w:tcPr>
            <w:tcW w:w="66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2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Автор(ы)</w:t>
            </w:r>
          </w:p>
        </w:tc>
        <w:tc>
          <w:tcPr>
            <w:tcW w:w="234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234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Тираж</w:t>
            </w:r>
          </w:p>
        </w:tc>
        <w:tc>
          <w:tcPr>
            <w:tcW w:w="2345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Объём, п. л.</w:t>
            </w:r>
          </w:p>
        </w:tc>
        <w:tc>
          <w:tcPr>
            <w:tcW w:w="2345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Издатель</w:t>
            </w:r>
          </w:p>
        </w:tc>
      </w:tr>
      <w:tr w:rsidR="004D256F" w:rsidRPr="00E91069" w:rsidTr="00950046">
        <w:tc>
          <w:tcPr>
            <w:tcW w:w="66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RPr="00E91069" w:rsidTr="00950046">
        <w:tc>
          <w:tcPr>
            <w:tcW w:w="66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RPr="00E91069" w:rsidTr="00950046">
        <w:tc>
          <w:tcPr>
            <w:tcW w:w="66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RPr="00E91069" w:rsidTr="00950046">
        <w:tc>
          <w:tcPr>
            <w:tcW w:w="66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4D256F" w:rsidRPr="00E91069" w:rsidTr="00950046">
        <w:tc>
          <w:tcPr>
            <w:tcW w:w="66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4D256F" w:rsidRPr="00E91069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D256F" w:rsidRDefault="004D256F" w:rsidP="004D256F">
      <w:pPr>
        <w:rPr>
          <w:b/>
        </w:rPr>
      </w:pPr>
      <w:r>
        <w:rPr>
          <w:b/>
        </w:rPr>
        <w:br w:type="page"/>
      </w:r>
    </w:p>
    <w:p w:rsidR="004D256F" w:rsidRDefault="004D256F" w:rsidP="004D256F">
      <w:pPr>
        <w:pStyle w:val="a8"/>
        <w:ind w:left="360"/>
        <w:jc w:val="center"/>
        <w:rPr>
          <w:b/>
        </w:rPr>
      </w:pPr>
      <w:r>
        <w:rPr>
          <w:b/>
        </w:rPr>
        <w:lastRenderedPageBreak/>
        <w:t>9 СОВМЕСТНАЯ РАБОТА КАФЕДРЫ СО СТОРОННИМИ ОРГАНИЗАЦИЯМИ</w:t>
      </w:r>
    </w:p>
    <w:p w:rsidR="004D256F" w:rsidRDefault="004D256F" w:rsidP="004D256F">
      <w:pPr>
        <w:pStyle w:val="a8"/>
        <w:rPr>
          <w:b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6504"/>
        <w:gridCol w:w="1976"/>
        <w:gridCol w:w="2244"/>
        <w:gridCol w:w="2457"/>
      </w:tblGrid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5</w:t>
            </w: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256F" w:rsidRPr="005D7E6F" w:rsidTr="00950046">
        <w:tc>
          <w:tcPr>
            <w:tcW w:w="664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4D256F" w:rsidRPr="005D7E6F" w:rsidRDefault="004D256F" w:rsidP="00950046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4D256F" w:rsidRPr="005D7E6F" w:rsidRDefault="004D256F" w:rsidP="004D256F">
      <w:pPr>
        <w:rPr>
          <w:b/>
        </w:rPr>
      </w:pPr>
    </w:p>
    <w:p w:rsidR="004D256F" w:rsidRPr="005D7E6F" w:rsidRDefault="004D256F" w:rsidP="004D256F">
      <w:pPr>
        <w:ind w:left="720"/>
        <w:rPr>
          <w:b/>
        </w:rPr>
      </w:pPr>
    </w:p>
    <w:p w:rsidR="004D256F" w:rsidRPr="005D7E6F" w:rsidRDefault="004D256F" w:rsidP="004D256F">
      <w:pPr>
        <w:ind w:left="720"/>
        <w:rPr>
          <w:b/>
        </w:rPr>
      </w:pPr>
    </w:p>
    <w:p w:rsidR="004D256F" w:rsidRPr="005D7E6F" w:rsidRDefault="004D256F" w:rsidP="004D256F">
      <w:pPr>
        <w:ind w:left="720"/>
        <w:rPr>
          <w:b/>
        </w:rPr>
      </w:pPr>
    </w:p>
    <w:p w:rsidR="004D256F" w:rsidRDefault="004D256F" w:rsidP="004D256F">
      <w:pPr>
        <w:ind w:left="720"/>
        <w:rPr>
          <w:b/>
        </w:rPr>
      </w:pPr>
      <w:r>
        <w:rPr>
          <w:b/>
        </w:rPr>
        <w:br w:type="page"/>
      </w:r>
    </w:p>
    <w:p w:rsidR="004D256F" w:rsidRPr="005D7E6F" w:rsidRDefault="004D256F" w:rsidP="004D256F">
      <w:pPr>
        <w:ind w:left="720"/>
        <w:rPr>
          <w:b/>
        </w:rPr>
      </w:pPr>
    </w:p>
    <w:p w:rsidR="004D256F" w:rsidRDefault="004D256F" w:rsidP="004D256F">
      <w:pPr>
        <w:pStyle w:val="a8"/>
        <w:ind w:left="1080"/>
        <w:jc w:val="center"/>
        <w:rPr>
          <w:b/>
        </w:rPr>
      </w:pPr>
      <w:r>
        <w:rPr>
          <w:b/>
        </w:rPr>
        <w:t>9.1 Перечень предприятий, с которыми имеются договоры на прохождение практик</w:t>
      </w:r>
    </w:p>
    <w:p w:rsidR="004D256F" w:rsidRDefault="004D256F" w:rsidP="004D256F">
      <w:pPr>
        <w:pStyle w:val="a8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7"/>
        <w:gridCol w:w="3014"/>
        <w:gridCol w:w="1760"/>
        <w:gridCol w:w="1787"/>
        <w:gridCol w:w="1828"/>
        <w:gridCol w:w="1802"/>
        <w:gridCol w:w="1828"/>
        <w:gridCol w:w="1984"/>
      </w:tblGrid>
      <w:tr w:rsidR="004D256F" w:rsidRPr="00572E03" w:rsidTr="00950046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4D256F" w:rsidRPr="00572E03" w:rsidRDefault="004D256F" w:rsidP="00950046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4D256F" w:rsidRPr="00572E03" w:rsidRDefault="004D256F" w:rsidP="00950046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Наименование организации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4D256F" w:rsidRPr="00572E03" w:rsidRDefault="004D256F" w:rsidP="00950046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Адрес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4D256F" w:rsidRPr="00572E03" w:rsidRDefault="004D256F" w:rsidP="00950046">
            <w:pPr>
              <w:jc w:val="center"/>
              <w:rPr>
                <w:b/>
                <w:sz w:val="20"/>
                <w:szCs w:val="28"/>
                <w:lang w:val="de-DE"/>
              </w:rPr>
            </w:pPr>
            <w:r w:rsidRPr="00572E03">
              <w:rPr>
                <w:b/>
                <w:sz w:val="20"/>
                <w:szCs w:val="28"/>
              </w:rPr>
              <w:t xml:space="preserve">Телефон, </w:t>
            </w:r>
            <w:r w:rsidRPr="00572E03">
              <w:rPr>
                <w:b/>
                <w:sz w:val="20"/>
                <w:szCs w:val="28"/>
                <w:lang w:val="de-DE"/>
              </w:rPr>
              <w:t>e</w:t>
            </w:r>
            <w:r w:rsidRPr="00572E03">
              <w:rPr>
                <w:b/>
                <w:sz w:val="20"/>
                <w:szCs w:val="28"/>
              </w:rPr>
              <w:t>-</w:t>
            </w:r>
            <w:r w:rsidRPr="00572E03">
              <w:rPr>
                <w:b/>
                <w:sz w:val="20"/>
                <w:szCs w:val="28"/>
                <w:lang w:val="de-DE"/>
              </w:rPr>
              <w:t>mail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4D256F" w:rsidRPr="00572E03" w:rsidRDefault="004D256F" w:rsidP="00950046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ФИО руководителя</w:t>
            </w:r>
          </w:p>
          <w:p w:rsidR="004D256F" w:rsidRPr="00572E03" w:rsidRDefault="004D256F" w:rsidP="00950046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4D256F" w:rsidRPr="00572E03" w:rsidRDefault="004D256F" w:rsidP="00950046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Реквизиты и срок действия договора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256F" w:rsidRPr="00572E03" w:rsidRDefault="004D256F" w:rsidP="00950046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Количество обучающихся,</w:t>
            </w:r>
            <w:r w:rsidRPr="00572E03">
              <w:rPr>
                <w:b/>
                <w:sz w:val="20"/>
                <w:szCs w:val="28"/>
              </w:rPr>
              <w:t xml:space="preserve"> прошедших практику в отчетном году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4D256F" w:rsidRPr="00572E03" w:rsidRDefault="004D256F" w:rsidP="00950046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Шифр направления подготовки (специальность)</w:t>
            </w:r>
            <w:r>
              <w:rPr>
                <w:b/>
                <w:sz w:val="20"/>
                <w:szCs w:val="28"/>
              </w:rPr>
              <w:t>,</w:t>
            </w:r>
            <w:r w:rsidRPr="00572E03">
              <w:rPr>
                <w:b/>
                <w:sz w:val="20"/>
                <w:szCs w:val="28"/>
              </w:rPr>
              <w:t xml:space="preserve"> по которым проведена практика</w:t>
            </w:r>
          </w:p>
        </w:tc>
      </w:tr>
      <w:tr w:rsidR="004D256F" w:rsidRPr="00572E03" w:rsidTr="00950046">
        <w:tc>
          <w:tcPr>
            <w:tcW w:w="560" w:type="dxa"/>
            <w:shd w:val="clear" w:color="auto" w:fill="auto"/>
            <w:vAlign w:val="center"/>
          </w:tcPr>
          <w:p w:rsidR="004D256F" w:rsidRPr="00572E03" w:rsidRDefault="004D256F" w:rsidP="00950046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4D256F" w:rsidRPr="00572E03" w:rsidRDefault="004D256F" w:rsidP="00950046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D256F" w:rsidRPr="00572E03" w:rsidRDefault="004D256F" w:rsidP="00950046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D256F" w:rsidRPr="00572E03" w:rsidRDefault="004D256F" w:rsidP="00950046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256F" w:rsidRPr="00572E03" w:rsidRDefault="004D256F" w:rsidP="00950046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5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D256F" w:rsidRPr="00572E03" w:rsidRDefault="004D256F" w:rsidP="00950046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256F" w:rsidRPr="00572E03" w:rsidRDefault="004D256F" w:rsidP="00950046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7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D256F" w:rsidRPr="00572E03" w:rsidRDefault="004D256F" w:rsidP="00950046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8</w:t>
            </w: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  <w:tr w:rsidR="004D256F" w:rsidRPr="00572E03" w:rsidTr="00950046">
        <w:tc>
          <w:tcPr>
            <w:tcW w:w="56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4D256F" w:rsidRPr="00572E03" w:rsidRDefault="004D256F" w:rsidP="00950046">
            <w:pPr>
              <w:rPr>
                <w:sz w:val="20"/>
                <w:szCs w:val="28"/>
              </w:rPr>
            </w:pPr>
          </w:p>
        </w:tc>
      </w:tr>
    </w:tbl>
    <w:p w:rsidR="004D256F" w:rsidRPr="0047242A" w:rsidRDefault="004D256F" w:rsidP="004D256F">
      <w:pPr>
        <w:ind w:left="720"/>
        <w:jc w:val="center"/>
        <w:rPr>
          <w:b/>
        </w:rPr>
      </w:pPr>
      <w:r w:rsidRPr="0047242A">
        <w:rPr>
          <w:b/>
        </w:rPr>
        <w:lastRenderedPageBreak/>
        <w:t>10</w:t>
      </w:r>
      <w:r>
        <w:rPr>
          <w:b/>
        </w:rPr>
        <w:t xml:space="preserve"> </w:t>
      </w:r>
      <w:r w:rsidRPr="0047242A">
        <w:rPr>
          <w:b/>
        </w:rPr>
        <w:t>МЕЖДУНАРОДНАЯ ДЕЯТЕЛЬНОСТЬ КАФЕДРЫ</w:t>
      </w:r>
    </w:p>
    <w:p w:rsidR="004D256F" w:rsidRDefault="004D256F" w:rsidP="004D256F">
      <w:pPr>
        <w:ind w:left="720"/>
      </w:pPr>
    </w:p>
    <w:p w:rsidR="004D256F" w:rsidRPr="00E95933" w:rsidRDefault="004D256F" w:rsidP="004D256F">
      <w:pPr>
        <w:ind w:left="720"/>
        <w:jc w:val="both"/>
      </w:pPr>
      <w:r>
        <w:t xml:space="preserve">10.1 Количество иностранных преподавателей, принятых на стажировку (преподававших) на кафедре в отчётном учебном году: _____ чел. </w:t>
      </w:r>
      <w:r w:rsidRPr="00E95933">
        <w:rPr>
          <w:i/>
        </w:rPr>
        <w:t>(указать Ф.И.О., страну, образовательную организацию, учёную степень, учёное звание, объём и виды выполненной учебной нагрузки)</w:t>
      </w:r>
    </w:p>
    <w:p w:rsidR="004D256F" w:rsidRPr="00E95933" w:rsidRDefault="004D256F" w:rsidP="004D256F">
      <w:pPr>
        <w:ind w:left="720"/>
        <w:jc w:val="both"/>
      </w:pPr>
      <w:r>
        <w:t xml:space="preserve">10.2 Количество преподавателей из других российских образовательных организаций, принятых на стажировку (преподававших) на кафедре в отчётном учебном году: _____ чел. </w:t>
      </w:r>
      <w:r>
        <w:rPr>
          <w:i/>
        </w:rPr>
        <w:t xml:space="preserve">(указать Ф.И.О., </w:t>
      </w:r>
      <w:r w:rsidRPr="00E95933">
        <w:rPr>
          <w:i/>
        </w:rPr>
        <w:t>образовательную организацию, учёную степень, учёное звание, объём и виды выполненной учебной нагрузки)</w:t>
      </w:r>
    </w:p>
    <w:p w:rsidR="004D256F" w:rsidRDefault="004D256F" w:rsidP="004D256F">
      <w:pPr>
        <w:ind w:left="720"/>
        <w:jc w:val="both"/>
      </w:pPr>
      <w:r>
        <w:t>10.3 Количество преподавателей кафедры, направленных на стажировку в отчётный период:</w:t>
      </w:r>
    </w:p>
    <w:p w:rsidR="004D256F" w:rsidRPr="00E95933" w:rsidRDefault="004D256F" w:rsidP="004D256F">
      <w:pPr>
        <w:ind w:left="720"/>
        <w:jc w:val="both"/>
        <w:rPr>
          <w:i/>
        </w:rPr>
      </w:pPr>
      <w:r>
        <w:t xml:space="preserve">за рубеж: ____ чел. </w:t>
      </w:r>
      <w:r w:rsidRPr="00E95933">
        <w:rPr>
          <w:i/>
        </w:rPr>
        <w:t>(указать Ф.И.О., должность, страну, образовательную организацию)</w:t>
      </w:r>
    </w:p>
    <w:p w:rsidR="004D256F" w:rsidRDefault="004D256F" w:rsidP="004D256F">
      <w:pPr>
        <w:ind w:left="720"/>
        <w:jc w:val="both"/>
        <w:rPr>
          <w:i/>
        </w:rPr>
      </w:pPr>
      <w:r>
        <w:t xml:space="preserve">в другую российскую образовательную организацию: ____ чел. </w:t>
      </w:r>
      <w:r w:rsidRPr="00E95933">
        <w:rPr>
          <w:i/>
        </w:rPr>
        <w:t>(указать Ф.И.О., должность, стран</w:t>
      </w:r>
      <w:r>
        <w:rPr>
          <w:i/>
        </w:rPr>
        <w:t>у, образовательную организацию)</w:t>
      </w:r>
    </w:p>
    <w:p w:rsidR="004D256F" w:rsidRDefault="004D256F" w:rsidP="004D256F">
      <w:pPr>
        <w:ind w:left="720"/>
        <w:jc w:val="both"/>
        <w:rPr>
          <w:i/>
        </w:rPr>
      </w:pPr>
    </w:p>
    <w:p w:rsidR="004D256F" w:rsidRDefault="004D256F" w:rsidP="004D256F">
      <w:pPr>
        <w:ind w:left="720"/>
        <w:jc w:val="center"/>
        <w:rPr>
          <w:b/>
        </w:rPr>
      </w:pPr>
      <w:r w:rsidRPr="00B82825">
        <w:rPr>
          <w:b/>
        </w:rPr>
        <w:t xml:space="preserve">10.4 </w:t>
      </w:r>
      <w:r>
        <w:rPr>
          <w:b/>
        </w:rPr>
        <w:t>Участие научно-педагогических работников кафедры в международных научных и образовательных мероприятиях</w:t>
      </w:r>
    </w:p>
    <w:p w:rsidR="004D256F" w:rsidRDefault="004D256F" w:rsidP="004D256F">
      <w:pPr>
        <w:ind w:left="720"/>
        <w:jc w:val="center"/>
        <w:rPr>
          <w:b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983"/>
        <w:gridCol w:w="1974"/>
        <w:gridCol w:w="1965"/>
        <w:gridCol w:w="1965"/>
        <w:gridCol w:w="1971"/>
        <w:gridCol w:w="2006"/>
        <w:gridCol w:w="1976"/>
      </w:tblGrid>
      <w:tr w:rsidR="004D256F" w:rsidRPr="003F5A04" w:rsidTr="00950046">
        <w:tc>
          <w:tcPr>
            <w:tcW w:w="2010" w:type="dxa"/>
            <w:vAlign w:val="center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 мероприятия (конференция, семинар, др.)</w:t>
            </w:r>
          </w:p>
        </w:tc>
        <w:tc>
          <w:tcPr>
            <w:tcW w:w="2009" w:type="dxa"/>
            <w:vAlign w:val="center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2009" w:type="dxa"/>
            <w:vAlign w:val="center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проведения</w:t>
            </w:r>
          </w:p>
        </w:tc>
        <w:tc>
          <w:tcPr>
            <w:tcW w:w="2009" w:type="dxa"/>
            <w:vAlign w:val="center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проведения</w:t>
            </w:r>
          </w:p>
        </w:tc>
        <w:tc>
          <w:tcPr>
            <w:tcW w:w="2009" w:type="dxa"/>
            <w:vAlign w:val="center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организации</w:t>
            </w:r>
          </w:p>
        </w:tc>
        <w:tc>
          <w:tcPr>
            <w:tcW w:w="2010" w:type="dxa"/>
            <w:vAlign w:val="center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 преподавателя(ей), принявших участие в мероприятии</w:t>
            </w:r>
          </w:p>
        </w:tc>
        <w:tc>
          <w:tcPr>
            <w:tcW w:w="2010" w:type="dxa"/>
            <w:vAlign w:val="center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участия в мероприятии</w:t>
            </w:r>
          </w:p>
        </w:tc>
      </w:tr>
      <w:tr w:rsidR="004D256F" w:rsidRPr="003F5A04" w:rsidTr="00950046">
        <w:tc>
          <w:tcPr>
            <w:tcW w:w="2010" w:type="dxa"/>
            <w:vAlign w:val="center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  <w:vAlign w:val="center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  <w:vAlign w:val="center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  <w:vAlign w:val="center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  <w:vAlign w:val="center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  <w:vAlign w:val="center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  <w:vAlign w:val="center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</w:tr>
      <w:tr w:rsidR="004D256F" w:rsidRPr="003F5A04" w:rsidTr="00950046"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</w:tr>
      <w:tr w:rsidR="004D256F" w:rsidRPr="003F5A04" w:rsidTr="00950046"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</w:tr>
      <w:tr w:rsidR="004D256F" w:rsidRPr="003F5A04" w:rsidTr="00950046"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</w:tr>
      <w:tr w:rsidR="004D256F" w:rsidRPr="003F5A04" w:rsidTr="00950046"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</w:tr>
      <w:tr w:rsidR="004D256F" w:rsidRPr="003F5A04" w:rsidTr="00950046"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</w:tr>
      <w:tr w:rsidR="004D256F" w:rsidRPr="003F5A04" w:rsidTr="00950046"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</w:tr>
      <w:tr w:rsidR="004D256F" w:rsidRPr="003F5A04" w:rsidTr="00950046"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</w:tr>
      <w:tr w:rsidR="004D256F" w:rsidRPr="003F5A04" w:rsidTr="00950046"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</w:tr>
      <w:tr w:rsidR="004D256F" w:rsidRPr="003F5A04" w:rsidTr="00950046"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</w:tr>
      <w:tr w:rsidR="004D256F" w:rsidRPr="003F5A04" w:rsidTr="00950046"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</w:tr>
      <w:tr w:rsidR="004D256F" w:rsidRPr="003F5A04" w:rsidTr="00950046"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</w:tr>
      <w:tr w:rsidR="004D256F" w:rsidRPr="003F5A04" w:rsidTr="00950046"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4D256F" w:rsidRPr="003F5A04" w:rsidRDefault="004D256F" w:rsidP="00950046">
            <w:pPr>
              <w:jc w:val="center"/>
              <w:rPr>
                <w:b/>
                <w:sz w:val="20"/>
              </w:rPr>
            </w:pPr>
          </w:p>
        </w:tc>
      </w:tr>
    </w:tbl>
    <w:p w:rsidR="00EB6E47" w:rsidRDefault="00EB6E47"/>
    <w:sectPr w:rsidR="00EB6E47" w:rsidSect="004D25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99" w:rsidRDefault="00F46699" w:rsidP="004D256F">
      <w:r>
        <w:separator/>
      </w:r>
    </w:p>
  </w:endnote>
  <w:endnote w:type="continuationSeparator" w:id="0">
    <w:p w:rsidR="00F46699" w:rsidRDefault="00F46699" w:rsidP="004D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99" w:rsidRDefault="00F46699" w:rsidP="004D256F">
      <w:r>
        <w:separator/>
      </w:r>
    </w:p>
  </w:footnote>
  <w:footnote w:type="continuationSeparator" w:id="0">
    <w:p w:rsidR="00F46699" w:rsidRDefault="00F46699" w:rsidP="004D256F">
      <w:r>
        <w:continuationSeparator/>
      </w:r>
    </w:p>
  </w:footnote>
  <w:footnote w:id="1">
    <w:p w:rsidR="0057001D" w:rsidRPr="00E7074F" w:rsidRDefault="0057001D" w:rsidP="0057001D">
      <w:pPr>
        <w:pStyle w:val="af6"/>
      </w:pPr>
      <w:r w:rsidRPr="00E7074F">
        <w:rPr>
          <w:rStyle w:val="af4"/>
        </w:rPr>
        <w:footnoteRef/>
      </w:r>
      <w:r w:rsidRPr="00E7074F">
        <w:t xml:space="preserve"> Здесь и далее – заполняется в плановой части за предыдущие четыре учебных года</w:t>
      </w:r>
    </w:p>
  </w:footnote>
  <w:footnote w:id="2">
    <w:p w:rsidR="0057001D" w:rsidRDefault="0057001D" w:rsidP="0057001D">
      <w:pPr>
        <w:pStyle w:val="af6"/>
      </w:pPr>
      <w:r w:rsidRPr="00E7074F">
        <w:rPr>
          <w:rStyle w:val="af4"/>
        </w:rPr>
        <w:t>**</w:t>
      </w:r>
      <w:r w:rsidRPr="00E7074F">
        <w:t xml:space="preserve"> Здесь и далее – заполняется в отчетной части за текущий учебный год</w:t>
      </w:r>
    </w:p>
  </w:footnote>
  <w:footnote w:id="3">
    <w:p w:rsidR="0057001D" w:rsidRDefault="0057001D" w:rsidP="0057001D">
      <w:pPr>
        <w:pStyle w:val="af6"/>
      </w:pPr>
    </w:p>
    <w:p w:rsidR="0057001D" w:rsidRPr="009B1C2A" w:rsidRDefault="0057001D" w:rsidP="0057001D">
      <w:pPr>
        <w:pStyle w:val="2"/>
        <w:rPr>
          <w:rFonts w:ascii="Times New Roman" w:hAnsi="Times New Roman" w:cs="Times New Roman"/>
          <w:color w:val="auto"/>
          <w:sz w:val="20"/>
          <w:szCs w:val="20"/>
        </w:rPr>
      </w:pPr>
      <w:r w:rsidRPr="009B1C2A">
        <w:rPr>
          <w:rStyle w:val="af4"/>
          <w:rFonts w:ascii="Times New Roman" w:hAnsi="Times New Roman" w:cs="Times New Roman"/>
          <w:color w:val="auto"/>
          <w:sz w:val="20"/>
          <w:szCs w:val="20"/>
        </w:rPr>
        <w:footnoteRef/>
      </w:r>
      <w:r w:rsidRPr="009B1C2A">
        <w:rPr>
          <w:rFonts w:ascii="Times New Roman" w:hAnsi="Times New Roman" w:cs="Times New Roman"/>
          <w:color w:val="auto"/>
          <w:sz w:val="20"/>
          <w:szCs w:val="20"/>
        </w:rPr>
        <w:t xml:space="preserve"> Здесь и далее – заполняется в плановой части за предыдущие четыре учебных года</w:t>
      </w:r>
    </w:p>
  </w:footnote>
  <w:footnote w:id="4">
    <w:p w:rsidR="0057001D" w:rsidRDefault="0057001D" w:rsidP="0057001D">
      <w:pPr>
        <w:pStyle w:val="af6"/>
      </w:pPr>
      <w:r w:rsidRPr="009B1C2A">
        <w:rPr>
          <w:rStyle w:val="af4"/>
        </w:rPr>
        <w:t>**</w:t>
      </w:r>
      <w:r w:rsidRPr="009B1C2A">
        <w:t xml:space="preserve"> Здесь и далее – заполняется в отчетной части за текущий учебный год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18E671FC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2D84E57"/>
    <w:multiLevelType w:val="multilevel"/>
    <w:tmpl w:val="24AADFC4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26" w:hanging="615"/>
      </w:pPr>
      <w:rPr>
        <w:rFonts w:ascii="Symbol" w:hAnsi="Symbol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9">
    <w:nsid w:val="08B24ECC"/>
    <w:multiLevelType w:val="hybridMultilevel"/>
    <w:tmpl w:val="48F08F20"/>
    <w:lvl w:ilvl="0" w:tplc="AE94C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0501"/>
    <w:multiLevelType w:val="hybridMultilevel"/>
    <w:tmpl w:val="675EE7C2"/>
    <w:lvl w:ilvl="0" w:tplc="E01E98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285395D"/>
    <w:multiLevelType w:val="multilevel"/>
    <w:tmpl w:val="18E671FC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2">
    <w:nsid w:val="16E57994"/>
    <w:multiLevelType w:val="hybridMultilevel"/>
    <w:tmpl w:val="F3BC31D4"/>
    <w:lvl w:ilvl="0" w:tplc="E01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E98C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D25AC"/>
    <w:multiLevelType w:val="multilevel"/>
    <w:tmpl w:val="18E671FC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4">
    <w:nsid w:val="1B873C77"/>
    <w:multiLevelType w:val="hybridMultilevel"/>
    <w:tmpl w:val="B96845DC"/>
    <w:lvl w:ilvl="0" w:tplc="0D561BF6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D8F2DD5"/>
    <w:multiLevelType w:val="hybridMultilevel"/>
    <w:tmpl w:val="84F4F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677BCD"/>
    <w:multiLevelType w:val="hybridMultilevel"/>
    <w:tmpl w:val="606A50FC"/>
    <w:lvl w:ilvl="0" w:tplc="0D561BF6">
      <w:start w:val="1"/>
      <w:numFmt w:val="bullet"/>
      <w:lvlText w:val="–"/>
      <w:lvlJc w:val="left"/>
      <w:pPr>
        <w:ind w:left="25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17">
    <w:nsid w:val="208E20AD"/>
    <w:multiLevelType w:val="multilevel"/>
    <w:tmpl w:val="4F6C717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22EC60ED"/>
    <w:multiLevelType w:val="multilevel"/>
    <w:tmpl w:val="851037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30B2211"/>
    <w:multiLevelType w:val="hybridMultilevel"/>
    <w:tmpl w:val="48F444AE"/>
    <w:lvl w:ilvl="0" w:tplc="E01E98C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>
    <w:nsid w:val="24F15B88"/>
    <w:multiLevelType w:val="hybridMultilevel"/>
    <w:tmpl w:val="7ADE0528"/>
    <w:lvl w:ilvl="0" w:tplc="E01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E236DA"/>
    <w:multiLevelType w:val="hybridMultilevel"/>
    <w:tmpl w:val="4CE69382"/>
    <w:lvl w:ilvl="0" w:tplc="8D7A0BE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57E2BC4">
      <w:start w:val="1"/>
      <w:numFmt w:val="russianLower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3C6015"/>
    <w:multiLevelType w:val="multilevel"/>
    <w:tmpl w:val="4F6C717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321E78C3"/>
    <w:multiLevelType w:val="hybridMultilevel"/>
    <w:tmpl w:val="5BC64C16"/>
    <w:lvl w:ilvl="0" w:tplc="E01E98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2B75B10"/>
    <w:multiLevelType w:val="hybridMultilevel"/>
    <w:tmpl w:val="5E205212"/>
    <w:lvl w:ilvl="0" w:tplc="E01E98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>
    <w:nsid w:val="361A2F36"/>
    <w:multiLevelType w:val="hybridMultilevel"/>
    <w:tmpl w:val="48F08F20"/>
    <w:lvl w:ilvl="0" w:tplc="AE94C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19CE"/>
    <w:multiLevelType w:val="hybridMultilevel"/>
    <w:tmpl w:val="48F08F20"/>
    <w:lvl w:ilvl="0" w:tplc="AE94C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3B3A9B"/>
    <w:multiLevelType w:val="hybridMultilevel"/>
    <w:tmpl w:val="353A5966"/>
    <w:lvl w:ilvl="0" w:tplc="E01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731F23"/>
    <w:multiLevelType w:val="hybridMultilevel"/>
    <w:tmpl w:val="199CE4DC"/>
    <w:lvl w:ilvl="0" w:tplc="75942B1C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D52A6C5C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7340C"/>
    <w:multiLevelType w:val="multilevel"/>
    <w:tmpl w:val="CA442A52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30">
    <w:nsid w:val="3FA42F66"/>
    <w:multiLevelType w:val="hybridMultilevel"/>
    <w:tmpl w:val="359AE6D6"/>
    <w:lvl w:ilvl="0" w:tplc="E01E98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259253D"/>
    <w:multiLevelType w:val="multilevel"/>
    <w:tmpl w:val="AEB279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44F82533"/>
    <w:multiLevelType w:val="hybridMultilevel"/>
    <w:tmpl w:val="99A6FD3E"/>
    <w:lvl w:ilvl="0" w:tplc="E01E98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7D66BC0"/>
    <w:multiLevelType w:val="multilevel"/>
    <w:tmpl w:val="CA442A52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34">
    <w:nsid w:val="5A140625"/>
    <w:multiLevelType w:val="hybridMultilevel"/>
    <w:tmpl w:val="FB5E0328"/>
    <w:lvl w:ilvl="0" w:tplc="0D561BF6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75827F8C">
      <w:start w:val="8"/>
      <w:numFmt w:val="bullet"/>
      <w:lvlText w:val="•"/>
      <w:lvlJc w:val="left"/>
      <w:pPr>
        <w:ind w:left="3626" w:hanging="97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B312A1C"/>
    <w:multiLevelType w:val="hybridMultilevel"/>
    <w:tmpl w:val="48F08F20"/>
    <w:lvl w:ilvl="0" w:tplc="AE94C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B5444"/>
    <w:multiLevelType w:val="hybridMultilevel"/>
    <w:tmpl w:val="EBBE8B64"/>
    <w:lvl w:ilvl="0" w:tplc="E01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1E9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A5005"/>
    <w:multiLevelType w:val="multilevel"/>
    <w:tmpl w:val="461CEF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8">
    <w:nsid w:val="63F21493"/>
    <w:multiLevelType w:val="hybridMultilevel"/>
    <w:tmpl w:val="2380618E"/>
    <w:lvl w:ilvl="0" w:tplc="E01E98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5CD2938"/>
    <w:multiLevelType w:val="hybridMultilevel"/>
    <w:tmpl w:val="AE56A802"/>
    <w:lvl w:ilvl="0" w:tplc="B40CD82C">
      <w:start w:val="8"/>
      <w:numFmt w:val="decimal"/>
      <w:lvlText w:val="%1."/>
      <w:lvlJc w:val="left"/>
      <w:pPr>
        <w:ind w:left="182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40">
    <w:nsid w:val="6925003D"/>
    <w:multiLevelType w:val="hybridMultilevel"/>
    <w:tmpl w:val="84E26FFA"/>
    <w:lvl w:ilvl="0" w:tplc="E01E98C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1">
    <w:nsid w:val="6FE506B8"/>
    <w:multiLevelType w:val="multilevel"/>
    <w:tmpl w:val="932ED008"/>
    <w:lvl w:ilvl="0">
      <w:start w:val="4"/>
      <w:numFmt w:val="none"/>
      <w:lvlText w:val="6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6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70DF75D4"/>
    <w:multiLevelType w:val="multilevel"/>
    <w:tmpl w:val="CA442A52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43">
    <w:nsid w:val="751D20E4"/>
    <w:multiLevelType w:val="hybridMultilevel"/>
    <w:tmpl w:val="3C54F348"/>
    <w:lvl w:ilvl="0" w:tplc="85CC82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251F0"/>
    <w:multiLevelType w:val="hybridMultilevel"/>
    <w:tmpl w:val="48F08F20"/>
    <w:lvl w:ilvl="0" w:tplc="AE94C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F0A52"/>
    <w:multiLevelType w:val="hybridMultilevel"/>
    <w:tmpl w:val="3E1891C4"/>
    <w:lvl w:ilvl="0" w:tplc="E01E98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D771816"/>
    <w:multiLevelType w:val="multilevel"/>
    <w:tmpl w:val="CA442A52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47">
    <w:nsid w:val="7EC10D6B"/>
    <w:multiLevelType w:val="multilevel"/>
    <w:tmpl w:val="18E671FC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num w:numId="1">
    <w:abstractNumId w:val="28"/>
  </w:num>
  <w:num w:numId="2">
    <w:abstractNumId w:val="14"/>
  </w:num>
  <w:num w:numId="3">
    <w:abstractNumId w:val="47"/>
  </w:num>
  <w:num w:numId="4">
    <w:abstractNumId w:val="34"/>
  </w:num>
  <w:num w:numId="5">
    <w:abstractNumId w:val="16"/>
  </w:num>
  <w:num w:numId="6">
    <w:abstractNumId w:val="12"/>
  </w:num>
  <w:num w:numId="7">
    <w:abstractNumId w:val="36"/>
  </w:num>
  <w:num w:numId="8">
    <w:abstractNumId w:val="38"/>
  </w:num>
  <w:num w:numId="9">
    <w:abstractNumId w:val="30"/>
  </w:num>
  <w:num w:numId="10">
    <w:abstractNumId w:val="40"/>
  </w:num>
  <w:num w:numId="11">
    <w:abstractNumId w:val="19"/>
  </w:num>
  <w:num w:numId="12">
    <w:abstractNumId w:val="24"/>
  </w:num>
  <w:num w:numId="13">
    <w:abstractNumId w:val="10"/>
  </w:num>
  <w:num w:numId="14">
    <w:abstractNumId w:val="32"/>
  </w:num>
  <w:num w:numId="15">
    <w:abstractNumId w:val="27"/>
  </w:num>
  <w:num w:numId="16">
    <w:abstractNumId w:val="23"/>
  </w:num>
  <w:num w:numId="17">
    <w:abstractNumId w:val="45"/>
  </w:num>
  <w:num w:numId="18">
    <w:abstractNumId w:val="8"/>
  </w:num>
  <w:num w:numId="19">
    <w:abstractNumId w:val="20"/>
  </w:num>
  <w:num w:numId="20">
    <w:abstractNumId w:val="33"/>
  </w:num>
  <w:num w:numId="21">
    <w:abstractNumId w:val="0"/>
  </w:num>
  <w:num w:numId="22">
    <w:abstractNumId w:val="1"/>
  </w:num>
  <w:num w:numId="23">
    <w:abstractNumId w:val="29"/>
  </w:num>
  <w:num w:numId="24">
    <w:abstractNumId w:val="2"/>
  </w:num>
  <w:num w:numId="25">
    <w:abstractNumId w:val="46"/>
  </w:num>
  <w:num w:numId="26">
    <w:abstractNumId w:val="3"/>
  </w:num>
  <w:num w:numId="27">
    <w:abstractNumId w:val="4"/>
  </w:num>
  <w:num w:numId="28">
    <w:abstractNumId w:val="5"/>
  </w:num>
  <w:num w:numId="29">
    <w:abstractNumId w:val="37"/>
  </w:num>
  <w:num w:numId="30">
    <w:abstractNumId w:val="13"/>
  </w:num>
  <w:num w:numId="31">
    <w:abstractNumId w:val="42"/>
  </w:num>
  <w:num w:numId="32">
    <w:abstractNumId w:val="11"/>
  </w:num>
  <w:num w:numId="33">
    <w:abstractNumId w:val="39"/>
  </w:num>
  <w:num w:numId="34">
    <w:abstractNumId w:val="6"/>
  </w:num>
  <w:num w:numId="35">
    <w:abstractNumId w:val="7"/>
  </w:num>
  <w:num w:numId="36">
    <w:abstractNumId w:val="15"/>
  </w:num>
  <w:num w:numId="37">
    <w:abstractNumId w:val="43"/>
  </w:num>
  <w:num w:numId="38">
    <w:abstractNumId w:val="17"/>
  </w:num>
  <w:num w:numId="39">
    <w:abstractNumId w:val="44"/>
  </w:num>
  <w:num w:numId="40">
    <w:abstractNumId w:val="35"/>
  </w:num>
  <w:num w:numId="41">
    <w:abstractNumId w:val="25"/>
  </w:num>
  <w:num w:numId="42">
    <w:abstractNumId w:val="9"/>
  </w:num>
  <w:num w:numId="43">
    <w:abstractNumId w:val="26"/>
  </w:num>
  <w:num w:numId="44">
    <w:abstractNumId w:val="18"/>
  </w:num>
  <w:num w:numId="45">
    <w:abstractNumId w:val="22"/>
  </w:num>
  <w:num w:numId="46">
    <w:abstractNumId w:val="31"/>
  </w:num>
  <w:num w:numId="47">
    <w:abstractNumId w:val="41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6F"/>
    <w:rsid w:val="001131B0"/>
    <w:rsid w:val="00174B91"/>
    <w:rsid w:val="0048646A"/>
    <w:rsid w:val="004D256F"/>
    <w:rsid w:val="0057001D"/>
    <w:rsid w:val="007E2A81"/>
    <w:rsid w:val="0084655F"/>
    <w:rsid w:val="009428D2"/>
    <w:rsid w:val="00BB3868"/>
    <w:rsid w:val="00E80D5E"/>
    <w:rsid w:val="00EB6E47"/>
    <w:rsid w:val="00F17890"/>
    <w:rsid w:val="00F4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F6D80-7E1A-4902-8FB8-8C68FE07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256F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25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5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25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D25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5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256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Default">
    <w:name w:val="Default"/>
    <w:rsid w:val="004D2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4D256F"/>
    <w:pPr>
      <w:jc w:val="both"/>
    </w:pPr>
  </w:style>
  <w:style w:type="character" w:customStyle="1" w:styleId="a4">
    <w:name w:val="Основной текст Знак"/>
    <w:basedOn w:val="a0"/>
    <w:link w:val="a3"/>
    <w:rsid w:val="004D2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D25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D2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25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2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D25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25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4D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D256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D25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2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25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25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0">
    <w:name w:val="Сетка таблицы31"/>
    <w:basedOn w:val="a1"/>
    <w:next w:val="a7"/>
    <w:uiPriority w:val="59"/>
    <w:rsid w:val="004D256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33"/>
    <w:rsid w:val="004D25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d"/>
    <w:rsid w:val="004D256F"/>
    <w:pPr>
      <w:widowControl w:val="0"/>
      <w:shd w:val="clear" w:color="auto" w:fill="FFFFFF"/>
      <w:spacing w:before="2520" w:line="0" w:lineRule="atLeast"/>
      <w:ind w:hanging="340"/>
      <w:jc w:val="center"/>
    </w:pPr>
    <w:rPr>
      <w:sz w:val="26"/>
      <w:szCs w:val="26"/>
      <w:lang w:eastAsia="en-US"/>
    </w:rPr>
  </w:style>
  <w:style w:type="character" w:customStyle="1" w:styleId="34">
    <w:name w:val="Основной текст (3)_"/>
    <w:basedOn w:val="a0"/>
    <w:link w:val="35"/>
    <w:rsid w:val="004D256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D256F"/>
    <w:pPr>
      <w:widowControl w:val="0"/>
      <w:shd w:val="clear" w:color="auto" w:fill="FFFFFF"/>
      <w:spacing w:before="300" w:line="360" w:lineRule="exact"/>
    </w:pPr>
    <w:rPr>
      <w:sz w:val="29"/>
      <w:szCs w:val="29"/>
      <w:lang w:eastAsia="en-US"/>
    </w:rPr>
  </w:style>
  <w:style w:type="character" w:customStyle="1" w:styleId="23">
    <w:name w:val="Основной текст (23)_"/>
    <w:basedOn w:val="a0"/>
    <w:link w:val="230"/>
    <w:rsid w:val="004D256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4D256F"/>
    <w:pPr>
      <w:widowControl w:val="0"/>
      <w:shd w:val="clear" w:color="auto" w:fill="FFFFFF"/>
      <w:spacing w:before="540" w:after="120" w:line="480" w:lineRule="exact"/>
      <w:jc w:val="center"/>
    </w:pPr>
    <w:rPr>
      <w:b/>
      <w:bCs/>
      <w:sz w:val="23"/>
      <w:szCs w:val="23"/>
      <w:lang w:eastAsia="en-US"/>
    </w:rPr>
  </w:style>
  <w:style w:type="character" w:customStyle="1" w:styleId="95pt">
    <w:name w:val="Колонтитул + 9;5 pt;Курсив"/>
    <w:basedOn w:val="a0"/>
    <w:rsid w:val="004D25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e">
    <w:name w:val="No Spacing"/>
    <w:uiPriority w:val="1"/>
    <w:qFormat/>
    <w:rsid w:val="004D25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25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256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4D256F"/>
    <w:pPr>
      <w:spacing w:before="100" w:beforeAutospacing="1" w:after="100" w:afterAutospacing="1"/>
    </w:pPr>
  </w:style>
  <w:style w:type="paragraph" w:styleId="af2">
    <w:name w:val="TOC Heading"/>
    <w:basedOn w:val="1"/>
    <w:next w:val="a"/>
    <w:uiPriority w:val="39"/>
    <w:unhideWhenUsed/>
    <w:qFormat/>
    <w:rsid w:val="004D256F"/>
    <w:pPr>
      <w:widowControl/>
      <w:spacing w:line="276" w:lineRule="auto"/>
      <w:outlineLvl w:val="9"/>
    </w:pPr>
  </w:style>
  <w:style w:type="paragraph" w:styleId="24">
    <w:name w:val="toc 2"/>
    <w:basedOn w:val="a"/>
    <w:next w:val="a"/>
    <w:autoRedefine/>
    <w:uiPriority w:val="39"/>
    <w:unhideWhenUsed/>
    <w:rsid w:val="004D256F"/>
    <w:pPr>
      <w:tabs>
        <w:tab w:val="right" w:leader="dot" w:pos="9344"/>
      </w:tabs>
      <w:spacing w:after="100"/>
      <w:ind w:left="220"/>
    </w:pPr>
    <w:rPr>
      <w:b/>
      <w:noProof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D256F"/>
    <w:pPr>
      <w:tabs>
        <w:tab w:val="left" w:pos="440"/>
        <w:tab w:val="right" w:leader="dot" w:pos="9356"/>
      </w:tabs>
      <w:spacing w:line="360" w:lineRule="auto"/>
      <w:ind w:left="1701" w:hanging="1701"/>
      <w:jc w:val="both"/>
    </w:pPr>
    <w:rPr>
      <w:noProof/>
      <w:sz w:val="28"/>
      <w:szCs w:val="28"/>
    </w:rPr>
  </w:style>
  <w:style w:type="character" w:styleId="af3">
    <w:name w:val="Hyperlink"/>
    <w:basedOn w:val="a0"/>
    <w:uiPriority w:val="99"/>
    <w:unhideWhenUsed/>
    <w:rsid w:val="004D256F"/>
    <w:rPr>
      <w:color w:val="0000FF" w:themeColor="hyperlink"/>
      <w:u w:val="single"/>
    </w:rPr>
  </w:style>
  <w:style w:type="character" w:customStyle="1" w:styleId="12">
    <w:name w:val="Основной текст Знак1"/>
    <w:basedOn w:val="a0"/>
    <w:uiPriority w:val="99"/>
    <w:rsid w:val="004D256F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Заголовок №2_"/>
    <w:basedOn w:val="a0"/>
    <w:link w:val="26"/>
    <w:uiPriority w:val="99"/>
    <w:rsid w:val="004D256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4D256F"/>
    <w:pPr>
      <w:widowControl w:val="0"/>
      <w:shd w:val="clear" w:color="auto" w:fill="FFFFFF"/>
      <w:spacing w:line="32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36">
    <w:name w:val="заголовок 3"/>
    <w:basedOn w:val="a"/>
    <w:next w:val="a"/>
    <w:rsid w:val="004D256F"/>
    <w:pPr>
      <w:keepNext/>
      <w:autoSpaceDE w:val="0"/>
      <w:autoSpaceDN w:val="0"/>
      <w:spacing w:before="80" w:after="80" w:line="360" w:lineRule="auto"/>
      <w:ind w:left="397" w:hanging="397"/>
      <w:jc w:val="center"/>
      <w:outlineLvl w:val="2"/>
    </w:pPr>
    <w:rPr>
      <w:spacing w:val="80"/>
    </w:rPr>
  </w:style>
  <w:style w:type="paragraph" w:customStyle="1" w:styleId="8">
    <w:name w:val="заголовок 8"/>
    <w:basedOn w:val="a"/>
    <w:next w:val="a"/>
    <w:rsid w:val="004D256F"/>
    <w:pPr>
      <w:keepNext/>
      <w:autoSpaceDE w:val="0"/>
      <w:autoSpaceDN w:val="0"/>
      <w:spacing w:line="360" w:lineRule="auto"/>
      <w:ind w:left="397" w:hanging="397"/>
      <w:jc w:val="right"/>
      <w:outlineLvl w:val="7"/>
    </w:pPr>
  </w:style>
  <w:style w:type="character" w:styleId="af4">
    <w:name w:val="footnote reference"/>
    <w:basedOn w:val="a0"/>
    <w:semiHidden/>
    <w:rsid w:val="004D256F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D256F"/>
    <w:rPr>
      <w:color w:val="800080"/>
      <w:u w:val="single"/>
    </w:rPr>
  </w:style>
  <w:style w:type="paragraph" w:customStyle="1" w:styleId="xl66">
    <w:name w:val="xl66"/>
    <w:basedOn w:val="a"/>
    <w:rsid w:val="004D256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D2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a"/>
    <w:rsid w:val="004D2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9">
    <w:name w:val="xl69"/>
    <w:basedOn w:val="a"/>
    <w:rsid w:val="004D2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xl70">
    <w:name w:val="xl70"/>
    <w:basedOn w:val="a"/>
    <w:rsid w:val="004D2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4D25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4D2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4D2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4D2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4D2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4D2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D2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4D2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4D25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4D2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4D2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4D2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4D2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4D2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5">
    <w:name w:val="xl85"/>
    <w:basedOn w:val="a"/>
    <w:rsid w:val="004D2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18"/>
      <w:szCs w:val="18"/>
    </w:rPr>
  </w:style>
  <w:style w:type="paragraph" w:customStyle="1" w:styleId="xl86">
    <w:name w:val="xl86"/>
    <w:basedOn w:val="a"/>
    <w:rsid w:val="004D2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4D2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88">
    <w:name w:val="xl88"/>
    <w:basedOn w:val="a"/>
    <w:rsid w:val="004D25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4D25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D25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4D25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u w:val="single"/>
    </w:rPr>
  </w:style>
  <w:style w:type="paragraph" w:customStyle="1" w:styleId="xl92">
    <w:name w:val="xl92"/>
    <w:basedOn w:val="a"/>
    <w:rsid w:val="004D25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u w:val="single"/>
    </w:rPr>
  </w:style>
  <w:style w:type="paragraph" w:customStyle="1" w:styleId="xl93">
    <w:name w:val="xl93"/>
    <w:basedOn w:val="a"/>
    <w:rsid w:val="004D25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u w:val="single"/>
    </w:rPr>
  </w:style>
  <w:style w:type="paragraph" w:customStyle="1" w:styleId="xl94">
    <w:name w:val="xl94"/>
    <w:basedOn w:val="a"/>
    <w:rsid w:val="004D25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5">
    <w:name w:val="xl95"/>
    <w:basedOn w:val="a"/>
    <w:rsid w:val="004D2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6">
    <w:name w:val="xl96"/>
    <w:basedOn w:val="a"/>
    <w:rsid w:val="004D2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4D25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4D2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4D25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4D25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4D25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4D2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4D25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a"/>
    <w:rsid w:val="004D2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5">
    <w:name w:val="xl105"/>
    <w:basedOn w:val="a"/>
    <w:rsid w:val="004D25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6">
    <w:name w:val="xl106"/>
    <w:basedOn w:val="a"/>
    <w:rsid w:val="004D25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7">
    <w:name w:val="xl107"/>
    <w:basedOn w:val="a"/>
    <w:rsid w:val="004D25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styleId="37">
    <w:name w:val="toc 3"/>
    <w:basedOn w:val="a"/>
    <w:next w:val="a"/>
    <w:autoRedefine/>
    <w:uiPriority w:val="39"/>
    <w:unhideWhenUsed/>
    <w:rsid w:val="004D256F"/>
    <w:pPr>
      <w:spacing w:after="100"/>
      <w:ind w:left="480"/>
    </w:pPr>
  </w:style>
  <w:style w:type="paragraph" w:styleId="af6">
    <w:name w:val="footnote text"/>
    <w:basedOn w:val="a"/>
    <w:link w:val="af7"/>
    <w:uiPriority w:val="99"/>
    <w:semiHidden/>
    <w:unhideWhenUsed/>
    <w:rsid w:val="004D256F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4D25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Суровцева</dc:creator>
  <cp:lastModifiedBy>информатика</cp:lastModifiedBy>
  <cp:revision>5</cp:revision>
  <dcterms:created xsi:type="dcterms:W3CDTF">2017-01-31T08:35:00Z</dcterms:created>
  <dcterms:modified xsi:type="dcterms:W3CDTF">2017-05-12T13:28:00Z</dcterms:modified>
</cp:coreProperties>
</file>