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1A7" w:rsidRPr="005964D2" w:rsidRDefault="002F71A7" w:rsidP="002F71A7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0" w:name="_Toc430161194"/>
      <w:r w:rsidRPr="005964D2">
        <w:rPr>
          <w:rFonts w:ascii="Times New Roman" w:hAnsi="Times New Roman" w:cs="Times New Roman"/>
          <w:color w:val="auto"/>
        </w:rPr>
        <w:t>ПРИЛОЖЕНИЕ Б</w:t>
      </w:r>
      <w:bookmarkEnd w:id="0"/>
    </w:p>
    <w:p w:rsidR="002F71A7" w:rsidRPr="0016258F" w:rsidRDefault="002F71A7" w:rsidP="002F71A7">
      <w:pPr>
        <w:jc w:val="center"/>
        <w:rPr>
          <w:b/>
          <w:i/>
          <w:sz w:val="28"/>
        </w:rPr>
      </w:pPr>
      <w:r w:rsidRPr="0016258F">
        <w:rPr>
          <w:b/>
          <w:i/>
          <w:sz w:val="28"/>
        </w:rPr>
        <w:t>(обязательное)</w:t>
      </w:r>
    </w:p>
    <w:p w:rsidR="002F71A7" w:rsidRPr="005964D2" w:rsidRDefault="002F71A7" w:rsidP="002F71A7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" w:name="_Toc430161195"/>
      <w:r w:rsidRPr="005964D2">
        <w:rPr>
          <w:rFonts w:ascii="Times New Roman" w:hAnsi="Times New Roman" w:cs="Times New Roman"/>
          <w:color w:val="auto"/>
        </w:rPr>
        <w:t>Форма плана работы / отчёта о работе кафедры</w:t>
      </w:r>
      <w:bookmarkEnd w:id="1"/>
    </w:p>
    <w:p w:rsidR="002F71A7" w:rsidRDefault="002F71A7" w:rsidP="002F71A7">
      <w:pPr>
        <w:jc w:val="center"/>
      </w:pPr>
    </w:p>
    <w:p w:rsidR="002F71A7" w:rsidRDefault="002F71A7" w:rsidP="002F71A7">
      <w:pPr>
        <w:jc w:val="center"/>
      </w:pPr>
      <w:r>
        <w:t>МИНИСТЕРСТВО СЕЛЬСКОГО ХОЗЯЙСТВА РОССИЙСКОЙ ФЕДЕРАЦИИ</w:t>
      </w:r>
    </w:p>
    <w:p w:rsidR="002F71A7" w:rsidRDefault="002F71A7" w:rsidP="002F71A7">
      <w:pPr>
        <w:jc w:val="center"/>
      </w:pPr>
      <w:r>
        <w:t>федеральное государственное бюджетное образовательное учреждение</w:t>
      </w:r>
    </w:p>
    <w:p w:rsidR="002F71A7" w:rsidRDefault="002F71A7" w:rsidP="002F71A7">
      <w:pPr>
        <w:jc w:val="center"/>
      </w:pPr>
      <w:r>
        <w:t>высшего образования</w:t>
      </w:r>
    </w:p>
    <w:p w:rsidR="002F71A7" w:rsidRDefault="002F71A7" w:rsidP="002F71A7">
      <w:pPr>
        <w:jc w:val="center"/>
      </w:pPr>
      <w:r>
        <w:t>«Санкт-Петербургский государственный аграрный университет»</w:t>
      </w:r>
    </w:p>
    <w:p w:rsidR="000E35F1" w:rsidRDefault="000E35F1" w:rsidP="002F71A7">
      <w:pPr>
        <w:jc w:val="center"/>
      </w:pPr>
      <w:r>
        <w:t>Калининградский филиал</w:t>
      </w:r>
    </w:p>
    <w:p w:rsidR="002F71A7" w:rsidRDefault="002F71A7" w:rsidP="002F71A7">
      <w:pPr>
        <w:jc w:val="center"/>
      </w:pPr>
    </w:p>
    <w:p w:rsidR="002F71A7" w:rsidRDefault="002F71A7" w:rsidP="002F71A7">
      <w:pPr>
        <w:jc w:val="center"/>
      </w:pPr>
    </w:p>
    <w:p w:rsidR="002F71A7" w:rsidRDefault="002F71A7" w:rsidP="002F71A7"/>
    <w:p w:rsidR="002F71A7" w:rsidRDefault="002F71A7" w:rsidP="002F71A7"/>
    <w:p w:rsidR="002F71A7" w:rsidRPr="00F111A5" w:rsidRDefault="002F71A7" w:rsidP="002F71A7">
      <w:pPr>
        <w:jc w:val="center"/>
        <w:rPr>
          <w:b/>
        </w:rPr>
      </w:pPr>
      <w:r w:rsidRPr="00F111A5">
        <w:rPr>
          <w:b/>
        </w:rPr>
        <w:t>ПЛАН РАБОТЫ</w:t>
      </w:r>
      <w:r>
        <w:rPr>
          <w:b/>
        </w:rPr>
        <w:t xml:space="preserve"> / ОТЧЁТ О РАБОТЕ</w:t>
      </w:r>
    </w:p>
    <w:p w:rsidR="002F71A7" w:rsidRPr="00F111A5" w:rsidRDefault="002F71A7" w:rsidP="002F71A7">
      <w:pPr>
        <w:jc w:val="center"/>
        <w:rPr>
          <w:b/>
        </w:rPr>
      </w:pPr>
      <w:r w:rsidRPr="00F111A5">
        <w:rPr>
          <w:b/>
        </w:rPr>
        <w:t>кафедры ___________________________________________</w:t>
      </w:r>
    </w:p>
    <w:p w:rsidR="002F71A7" w:rsidRDefault="002F71A7" w:rsidP="002F71A7">
      <w:pPr>
        <w:jc w:val="center"/>
        <w:rPr>
          <w:b/>
        </w:rPr>
      </w:pPr>
      <w:r>
        <w:rPr>
          <w:b/>
        </w:rPr>
        <w:t>на 20__/20__</w:t>
      </w:r>
      <w:r w:rsidRPr="00F111A5">
        <w:rPr>
          <w:b/>
        </w:rPr>
        <w:t xml:space="preserve"> учебный год</w:t>
      </w:r>
    </w:p>
    <w:p w:rsidR="002F71A7" w:rsidRDefault="002F71A7" w:rsidP="002F71A7">
      <w:pPr>
        <w:rPr>
          <w:b/>
        </w:rPr>
      </w:pPr>
    </w:p>
    <w:p w:rsidR="002F71A7" w:rsidRDefault="002F71A7" w:rsidP="002F71A7">
      <w:pPr>
        <w:rPr>
          <w:b/>
        </w:rPr>
      </w:pPr>
    </w:p>
    <w:p w:rsidR="002F71A7" w:rsidRDefault="002F71A7" w:rsidP="002F71A7">
      <w:pPr>
        <w:rPr>
          <w:b/>
        </w:rPr>
      </w:pPr>
    </w:p>
    <w:p w:rsidR="002F71A7" w:rsidRDefault="002F71A7" w:rsidP="002F71A7">
      <w:pPr>
        <w:rPr>
          <w:b/>
        </w:rPr>
      </w:pPr>
    </w:p>
    <w:p w:rsidR="002F71A7" w:rsidRDefault="002F71A7" w:rsidP="002F71A7">
      <w:pPr>
        <w:rPr>
          <w:b/>
        </w:rPr>
      </w:pPr>
    </w:p>
    <w:p w:rsidR="002F71A7" w:rsidRPr="0007256F" w:rsidRDefault="002F71A7" w:rsidP="002F71A7">
      <w:pPr>
        <w:pStyle w:val="36"/>
        <w:keepNext w:val="0"/>
        <w:widowControl w:val="0"/>
        <w:spacing w:before="0" w:after="0" w:line="240" w:lineRule="auto"/>
        <w:ind w:left="0"/>
        <w:jc w:val="right"/>
        <w:rPr>
          <w:b/>
          <w:spacing w:val="0"/>
          <w:sz w:val="20"/>
          <w:szCs w:val="20"/>
        </w:rPr>
      </w:pPr>
      <w:bookmarkStart w:id="2" w:name="_Toc430161196"/>
      <w:r w:rsidRPr="0007256F">
        <w:rPr>
          <w:b/>
          <w:spacing w:val="0"/>
          <w:sz w:val="20"/>
          <w:szCs w:val="20"/>
        </w:rPr>
        <w:t xml:space="preserve">План </w:t>
      </w:r>
      <w:r>
        <w:rPr>
          <w:b/>
          <w:spacing w:val="0"/>
          <w:sz w:val="20"/>
          <w:szCs w:val="20"/>
        </w:rPr>
        <w:t>утвержден</w:t>
      </w:r>
      <w:r w:rsidRPr="0007256F">
        <w:rPr>
          <w:b/>
          <w:spacing w:val="0"/>
          <w:sz w:val="20"/>
          <w:szCs w:val="20"/>
        </w:rPr>
        <w:t xml:space="preserve"> на заседании кафедры</w:t>
      </w:r>
      <w:bookmarkEnd w:id="2"/>
    </w:p>
    <w:p w:rsidR="002F71A7" w:rsidRPr="00F111A5" w:rsidRDefault="002F71A7" w:rsidP="002F71A7">
      <w:pPr>
        <w:widowControl w:val="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 20 __</w:t>
      </w:r>
      <w:r w:rsidRPr="00F111A5">
        <w:rPr>
          <w:sz w:val="20"/>
          <w:szCs w:val="20"/>
        </w:rPr>
        <w:t xml:space="preserve"> г.</w:t>
      </w:r>
    </w:p>
    <w:p w:rsidR="002F71A7" w:rsidRPr="00F111A5" w:rsidRDefault="002F71A7" w:rsidP="002F71A7">
      <w:pPr>
        <w:widowControl w:val="0"/>
        <w:jc w:val="right"/>
        <w:rPr>
          <w:sz w:val="20"/>
          <w:szCs w:val="20"/>
        </w:rPr>
      </w:pPr>
      <w:r w:rsidRPr="00F111A5">
        <w:rPr>
          <w:sz w:val="20"/>
          <w:szCs w:val="20"/>
        </w:rPr>
        <w:t>протокол № ______</w:t>
      </w:r>
    </w:p>
    <w:p w:rsidR="002F71A7" w:rsidRPr="00F111A5" w:rsidRDefault="002F71A7" w:rsidP="002F71A7">
      <w:pPr>
        <w:widowControl w:val="0"/>
        <w:jc w:val="right"/>
        <w:rPr>
          <w:sz w:val="20"/>
          <w:szCs w:val="20"/>
        </w:rPr>
      </w:pPr>
    </w:p>
    <w:p w:rsidR="002F71A7" w:rsidRDefault="002F71A7" w:rsidP="002F71A7">
      <w:pPr>
        <w:widowControl w:val="0"/>
        <w:jc w:val="right"/>
        <w:rPr>
          <w:sz w:val="20"/>
          <w:szCs w:val="20"/>
        </w:rPr>
      </w:pPr>
      <w:r w:rsidRPr="00F111A5">
        <w:rPr>
          <w:sz w:val="20"/>
          <w:szCs w:val="20"/>
        </w:rPr>
        <w:t>Зав.</w:t>
      </w:r>
      <w:r>
        <w:rPr>
          <w:sz w:val="20"/>
          <w:szCs w:val="20"/>
        </w:rPr>
        <w:t xml:space="preserve"> </w:t>
      </w:r>
      <w:r w:rsidRPr="00F111A5">
        <w:rPr>
          <w:sz w:val="20"/>
          <w:szCs w:val="20"/>
        </w:rPr>
        <w:t>кафедрой __________________</w:t>
      </w:r>
    </w:p>
    <w:p w:rsidR="002F71A7" w:rsidRDefault="002F71A7" w:rsidP="002F71A7">
      <w:pPr>
        <w:widowControl w:val="0"/>
        <w:jc w:val="right"/>
        <w:rPr>
          <w:sz w:val="20"/>
          <w:szCs w:val="20"/>
        </w:rPr>
      </w:pPr>
    </w:p>
    <w:p w:rsidR="002F71A7" w:rsidRPr="00F111A5" w:rsidRDefault="002F71A7" w:rsidP="002F71A7">
      <w:pPr>
        <w:widowControl w:val="0"/>
        <w:jc w:val="right"/>
        <w:rPr>
          <w:sz w:val="20"/>
          <w:szCs w:val="20"/>
        </w:rPr>
      </w:pPr>
    </w:p>
    <w:p w:rsidR="002F71A7" w:rsidRPr="00F111A5" w:rsidRDefault="002F71A7" w:rsidP="002F71A7">
      <w:pPr>
        <w:widowControl w:val="0"/>
        <w:jc w:val="center"/>
        <w:rPr>
          <w:sz w:val="20"/>
          <w:szCs w:val="20"/>
        </w:rPr>
      </w:pPr>
    </w:p>
    <w:p w:rsidR="002F71A7" w:rsidRPr="0007256F" w:rsidRDefault="002F71A7" w:rsidP="002F71A7">
      <w:pPr>
        <w:pStyle w:val="8"/>
        <w:keepNext w:val="0"/>
        <w:widowControl w:val="0"/>
        <w:spacing w:line="240" w:lineRule="auto"/>
        <w:ind w:left="0"/>
        <w:rPr>
          <w:b/>
          <w:sz w:val="20"/>
          <w:szCs w:val="20"/>
        </w:rPr>
      </w:pPr>
      <w:r w:rsidRPr="0007256F">
        <w:rPr>
          <w:b/>
          <w:sz w:val="20"/>
          <w:szCs w:val="20"/>
        </w:rPr>
        <w:t xml:space="preserve">Отчет </w:t>
      </w:r>
      <w:r>
        <w:rPr>
          <w:b/>
          <w:sz w:val="20"/>
          <w:szCs w:val="20"/>
        </w:rPr>
        <w:t>рассмотрен</w:t>
      </w:r>
      <w:r w:rsidRPr="0007256F">
        <w:rPr>
          <w:b/>
          <w:sz w:val="20"/>
          <w:szCs w:val="20"/>
        </w:rPr>
        <w:t xml:space="preserve"> на заседании кафедры</w:t>
      </w:r>
    </w:p>
    <w:p w:rsidR="002F71A7" w:rsidRPr="00F111A5" w:rsidRDefault="002F71A7" w:rsidP="002F71A7">
      <w:pPr>
        <w:widowControl w:val="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 20 __</w:t>
      </w:r>
      <w:r w:rsidRPr="00F111A5">
        <w:rPr>
          <w:sz w:val="20"/>
          <w:szCs w:val="20"/>
        </w:rPr>
        <w:t xml:space="preserve"> г.</w:t>
      </w:r>
    </w:p>
    <w:p w:rsidR="002F71A7" w:rsidRPr="00F111A5" w:rsidRDefault="002F71A7" w:rsidP="002F71A7">
      <w:pPr>
        <w:widowControl w:val="0"/>
        <w:jc w:val="right"/>
        <w:rPr>
          <w:sz w:val="20"/>
          <w:szCs w:val="20"/>
        </w:rPr>
      </w:pPr>
      <w:r w:rsidRPr="00F111A5">
        <w:rPr>
          <w:sz w:val="20"/>
          <w:szCs w:val="20"/>
        </w:rPr>
        <w:t>протокол № ______</w:t>
      </w:r>
    </w:p>
    <w:p w:rsidR="002F71A7" w:rsidRPr="00F111A5" w:rsidRDefault="002F71A7" w:rsidP="002F71A7">
      <w:pPr>
        <w:widowControl w:val="0"/>
        <w:jc w:val="right"/>
        <w:rPr>
          <w:sz w:val="20"/>
          <w:szCs w:val="20"/>
        </w:rPr>
      </w:pPr>
    </w:p>
    <w:p w:rsidR="002F71A7" w:rsidRPr="00F111A5" w:rsidRDefault="002F71A7" w:rsidP="002F71A7">
      <w:pPr>
        <w:widowControl w:val="0"/>
        <w:jc w:val="right"/>
        <w:rPr>
          <w:sz w:val="20"/>
          <w:szCs w:val="20"/>
        </w:rPr>
      </w:pPr>
      <w:r w:rsidRPr="00F111A5">
        <w:rPr>
          <w:sz w:val="20"/>
          <w:szCs w:val="20"/>
        </w:rPr>
        <w:t>Зав.</w:t>
      </w:r>
      <w:r>
        <w:rPr>
          <w:sz w:val="20"/>
          <w:szCs w:val="20"/>
        </w:rPr>
        <w:t xml:space="preserve"> </w:t>
      </w:r>
      <w:r w:rsidRPr="00F111A5">
        <w:rPr>
          <w:sz w:val="20"/>
          <w:szCs w:val="20"/>
        </w:rPr>
        <w:t>кафедрой __________________</w:t>
      </w:r>
    </w:p>
    <w:p w:rsidR="002F71A7" w:rsidRPr="00F111A5" w:rsidRDefault="002F71A7" w:rsidP="002F71A7">
      <w:pPr>
        <w:widowControl w:val="0"/>
        <w:jc w:val="right"/>
        <w:rPr>
          <w:sz w:val="20"/>
          <w:szCs w:val="20"/>
        </w:rPr>
      </w:pPr>
    </w:p>
    <w:p w:rsidR="002F71A7" w:rsidRPr="0007256F" w:rsidRDefault="002F71A7" w:rsidP="002F71A7">
      <w:pPr>
        <w:pStyle w:val="8"/>
        <w:keepNext w:val="0"/>
        <w:widowControl w:val="0"/>
        <w:spacing w:line="240" w:lineRule="auto"/>
        <w:ind w:left="0"/>
        <w:rPr>
          <w:b/>
          <w:sz w:val="20"/>
          <w:szCs w:val="20"/>
        </w:rPr>
      </w:pPr>
      <w:r w:rsidRPr="0007256F">
        <w:rPr>
          <w:b/>
          <w:sz w:val="20"/>
          <w:szCs w:val="20"/>
        </w:rPr>
        <w:t xml:space="preserve">Отчет </w:t>
      </w:r>
      <w:r>
        <w:rPr>
          <w:b/>
          <w:sz w:val="20"/>
          <w:szCs w:val="20"/>
        </w:rPr>
        <w:t>утвержден</w:t>
      </w:r>
      <w:r w:rsidRPr="0007256F">
        <w:rPr>
          <w:b/>
          <w:sz w:val="20"/>
          <w:szCs w:val="20"/>
        </w:rPr>
        <w:t xml:space="preserve"> на заседании Уче</w:t>
      </w:r>
      <w:r w:rsidR="000E35F1">
        <w:rPr>
          <w:b/>
          <w:sz w:val="20"/>
          <w:szCs w:val="20"/>
        </w:rPr>
        <w:t>ного совета филиала</w:t>
      </w:r>
    </w:p>
    <w:p w:rsidR="002F71A7" w:rsidRPr="00F111A5" w:rsidRDefault="002F71A7" w:rsidP="002F71A7">
      <w:pPr>
        <w:widowControl w:val="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 20__</w:t>
      </w:r>
      <w:r w:rsidRPr="00F111A5">
        <w:rPr>
          <w:sz w:val="20"/>
          <w:szCs w:val="20"/>
        </w:rPr>
        <w:t xml:space="preserve"> г.</w:t>
      </w:r>
    </w:p>
    <w:p w:rsidR="002F71A7" w:rsidRPr="00F111A5" w:rsidRDefault="002F71A7" w:rsidP="002F71A7">
      <w:pPr>
        <w:widowControl w:val="0"/>
        <w:jc w:val="right"/>
        <w:rPr>
          <w:sz w:val="20"/>
          <w:szCs w:val="20"/>
        </w:rPr>
      </w:pPr>
      <w:r w:rsidRPr="00F111A5">
        <w:rPr>
          <w:sz w:val="20"/>
          <w:szCs w:val="20"/>
        </w:rPr>
        <w:t>протокол № ______</w:t>
      </w:r>
    </w:p>
    <w:p w:rsidR="002F71A7" w:rsidRPr="00F111A5" w:rsidRDefault="002F71A7" w:rsidP="002F71A7">
      <w:pPr>
        <w:widowControl w:val="0"/>
        <w:jc w:val="right"/>
        <w:rPr>
          <w:sz w:val="20"/>
          <w:szCs w:val="20"/>
        </w:rPr>
      </w:pPr>
    </w:p>
    <w:p w:rsidR="002F71A7" w:rsidRPr="00F111A5" w:rsidRDefault="000E35F1" w:rsidP="002F71A7">
      <w:pPr>
        <w:widowControl w:val="0"/>
        <w:jc w:val="right"/>
        <w:rPr>
          <w:sz w:val="20"/>
          <w:szCs w:val="20"/>
        </w:rPr>
      </w:pPr>
      <w:r>
        <w:rPr>
          <w:sz w:val="20"/>
          <w:szCs w:val="20"/>
        </w:rPr>
        <w:t>Директор филиала</w:t>
      </w:r>
      <w:r w:rsidR="002F71A7" w:rsidRPr="00F111A5">
        <w:rPr>
          <w:sz w:val="20"/>
          <w:szCs w:val="20"/>
        </w:rPr>
        <w:t>__________________</w:t>
      </w:r>
    </w:p>
    <w:p w:rsidR="002F71A7" w:rsidRPr="00F111A5" w:rsidRDefault="002F71A7" w:rsidP="002F71A7">
      <w:pPr>
        <w:jc w:val="center"/>
      </w:pPr>
    </w:p>
    <w:p w:rsidR="002F71A7" w:rsidRDefault="002F71A7" w:rsidP="002F71A7"/>
    <w:p w:rsidR="002F71A7" w:rsidRDefault="002F71A7" w:rsidP="002F71A7"/>
    <w:p w:rsidR="002F71A7" w:rsidRDefault="002F71A7" w:rsidP="002F71A7"/>
    <w:p w:rsidR="002F71A7" w:rsidRDefault="002F71A7" w:rsidP="002F71A7"/>
    <w:p w:rsidR="002F71A7" w:rsidRDefault="002F71A7" w:rsidP="002F71A7"/>
    <w:p w:rsidR="002F71A7" w:rsidRDefault="002F71A7" w:rsidP="002F71A7"/>
    <w:p w:rsidR="002F71A7" w:rsidRPr="00F111A5" w:rsidRDefault="002F71A7" w:rsidP="002F71A7"/>
    <w:p w:rsidR="002F71A7" w:rsidRPr="00F111A5" w:rsidRDefault="000E35F1" w:rsidP="002F71A7">
      <w:pPr>
        <w:jc w:val="center"/>
      </w:pPr>
      <w:r>
        <w:t>Полесск</w:t>
      </w:r>
      <w:bookmarkStart w:id="3" w:name="_GoBack"/>
      <w:bookmarkEnd w:id="3"/>
    </w:p>
    <w:p w:rsidR="002F71A7" w:rsidRDefault="002F71A7" w:rsidP="002F71A7">
      <w:pPr>
        <w:jc w:val="center"/>
      </w:pPr>
      <w:r w:rsidRPr="00F111A5">
        <w:t>20__</w:t>
      </w:r>
    </w:p>
    <w:p w:rsidR="002F71A7" w:rsidRDefault="002F71A7" w:rsidP="002F71A7">
      <w:pPr>
        <w:jc w:val="center"/>
        <w:sectPr w:rsidR="002F71A7" w:rsidSect="00FE198D">
          <w:pgSz w:w="11906" w:h="16838"/>
          <w:pgMar w:top="993" w:right="851" w:bottom="993" w:left="1701" w:header="709" w:footer="709" w:gutter="0"/>
          <w:cols w:space="708"/>
          <w:docGrid w:linePitch="360"/>
        </w:sectPr>
      </w:pPr>
    </w:p>
    <w:p w:rsidR="002F71A7" w:rsidRPr="00556B95" w:rsidRDefault="002F71A7" w:rsidP="002F71A7">
      <w:pPr>
        <w:pStyle w:val="a8"/>
        <w:numPr>
          <w:ilvl w:val="0"/>
          <w:numId w:val="38"/>
        </w:numPr>
        <w:autoSpaceDE w:val="0"/>
        <w:autoSpaceDN w:val="0"/>
        <w:spacing w:line="360" w:lineRule="auto"/>
        <w:jc w:val="center"/>
        <w:rPr>
          <w:b/>
        </w:rPr>
      </w:pPr>
      <w:r>
        <w:rPr>
          <w:b/>
        </w:rPr>
        <w:lastRenderedPageBreak/>
        <w:t>КАДРОВЫЙ СОСТАВ</w:t>
      </w:r>
      <w:r w:rsidRPr="00556B95">
        <w:rPr>
          <w:b/>
        </w:rPr>
        <w:t xml:space="preserve"> КАФЕДРЫ</w:t>
      </w:r>
    </w:p>
    <w:p w:rsidR="002F71A7" w:rsidRPr="00B177E0" w:rsidRDefault="002F71A7" w:rsidP="002F71A7">
      <w:pPr>
        <w:jc w:val="center"/>
        <w:rPr>
          <w:b/>
        </w:rPr>
      </w:pPr>
      <w:r w:rsidRPr="00B177E0">
        <w:rPr>
          <w:b/>
        </w:rPr>
        <w:t>1.1 Персональный кадровый состав кафедры</w:t>
      </w:r>
    </w:p>
    <w:p w:rsidR="002F71A7" w:rsidRDefault="002F71A7" w:rsidP="002F71A7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47"/>
        <w:gridCol w:w="2162"/>
        <w:gridCol w:w="1503"/>
        <w:gridCol w:w="1546"/>
        <w:gridCol w:w="1461"/>
        <w:gridCol w:w="1477"/>
        <w:gridCol w:w="1466"/>
        <w:gridCol w:w="1520"/>
        <w:gridCol w:w="1464"/>
        <w:gridCol w:w="1440"/>
      </w:tblGrid>
      <w:tr w:rsidR="002F71A7" w:rsidRPr="005D7E6F" w:rsidTr="00D76FB2">
        <w:tc>
          <w:tcPr>
            <w:tcW w:w="747" w:type="dxa"/>
            <w:vMerge w:val="restart"/>
            <w:vAlign w:val="center"/>
          </w:tcPr>
          <w:p w:rsidR="002F71A7" w:rsidRPr="005D7E6F" w:rsidRDefault="002F71A7" w:rsidP="00D76FB2">
            <w:pPr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162" w:type="dxa"/>
            <w:vMerge w:val="restart"/>
            <w:vAlign w:val="center"/>
          </w:tcPr>
          <w:p w:rsidR="002F71A7" w:rsidRPr="005D7E6F" w:rsidRDefault="002F71A7" w:rsidP="00D76FB2">
            <w:pPr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Фамилия, имя,</w:t>
            </w:r>
          </w:p>
          <w:p w:rsidR="002F71A7" w:rsidRPr="005D7E6F" w:rsidRDefault="002F71A7" w:rsidP="00D76FB2">
            <w:pPr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отчество</w:t>
            </w:r>
          </w:p>
        </w:tc>
        <w:tc>
          <w:tcPr>
            <w:tcW w:w="1503" w:type="dxa"/>
            <w:vMerge w:val="restart"/>
            <w:vAlign w:val="center"/>
          </w:tcPr>
          <w:p w:rsidR="002F71A7" w:rsidRPr="00D23A75" w:rsidRDefault="002F71A7" w:rsidP="00D76F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Условия привлечения </w:t>
            </w:r>
            <w:r w:rsidRPr="00D23A75">
              <w:rPr>
                <w:i/>
                <w:sz w:val="20"/>
                <w:szCs w:val="20"/>
              </w:rPr>
              <w:t>(штатный, внутренний совместитель, внешний совместитель, почасовая оплата труда)</w:t>
            </w:r>
          </w:p>
        </w:tc>
        <w:tc>
          <w:tcPr>
            <w:tcW w:w="1546" w:type="dxa"/>
            <w:vMerge w:val="restart"/>
            <w:vAlign w:val="center"/>
          </w:tcPr>
          <w:p w:rsidR="002F71A7" w:rsidRPr="005D7E6F" w:rsidRDefault="002F71A7" w:rsidP="00D76FB2">
            <w:pPr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461" w:type="dxa"/>
            <w:vMerge w:val="restart"/>
            <w:vAlign w:val="center"/>
          </w:tcPr>
          <w:p w:rsidR="002F71A7" w:rsidRPr="005D7E6F" w:rsidRDefault="002F71A7" w:rsidP="00D76FB2">
            <w:pPr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Доля ставки</w:t>
            </w:r>
          </w:p>
        </w:tc>
        <w:tc>
          <w:tcPr>
            <w:tcW w:w="1477" w:type="dxa"/>
            <w:vMerge w:val="restart"/>
            <w:vAlign w:val="center"/>
          </w:tcPr>
          <w:p w:rsidR="002F71A7" w:rsidRPr="005D7E6F" w:rsidRDefault="002F71A7" w:rsidP="00D76FB2">
            <w:pPr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Учёная степень</w:t>
            </w:r>
          </w:p>
        </w:tc>
        <w:tc>
          <w:tcPr>
            <w:tcW w:w="1466" w:type="dxa"/>
            <w:vMerge w:val="restart"/>
            <w:vAlign w:val="center"/>
          </w:tcPr>
          <w:p w:rsidR="002F71A7" w:rsidRPr="005D7E6F" w:rsidRDefault="002F71A7" w:rsidP="00D76FB2">
            <w:pPr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Учёное звание</w:t>
            </w:r>
          </w:p>
        </w:tc>
        <w:tc>
          <w:tcPr>
            <w:tcW w:w="1520" w:type="dxa"/>
            <w:vMerge w:val="restart"/>
            <w:vAlign w:val="center"/>
          </w:tcPr>
          <w:p w:rsidR="002F71A7" w:rsidRPr="005D7E6F" w:rsidRDefault="002F71A7" w:rsidP="00D76FB2">
            <w:pPr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2904" w:type="dxa"/>
            <w:gridSpan w:val="2"/>
            <w:vAlign w:val="center"/>
          </w:tcPr>
          <w:p w:rsidR="002F71A7" w:rsidRPr="005D7E6F" w:rsidRDefault="002F71A7" w:rsidP="00D76FB2">
            <w:pPr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 xml:space="preserve">Срок </w:t>
            </w:r>
          </w:p>
          <w:p w:rsidR="002F71A7" w:rsidRPr="005D7E6F" w:rsidRDefault="002F71A7" w:rsidP="00D76FB2">
            <w:pPr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контракта</w:t>
            </w:r>
          </w:p>
        </w:tc>
      </w:tr>
      <w:tr w:rsidR="002F71A7" w:rsidRPr="005D7E6F" w:rsidTr="00D76FB2">
        <w:tc>
          <w:tcPr>
            <w:tcW w:w="747" w:type="dxa"/>
            <w:vMerge/>
            <w:vAlign w:val="center"/>
          </w:tcPr>
          <w:p w:rsidR="002F71A7" w:rsidRPr="005D7E6F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2" w:type="dxa"/>
            <w:vMerge/>
            <w:vAlign w:val="center"/>
          </w:tcPr>
          <w:p w:rsidR="002F71A7" w:rsidRPr="005D7E6F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2F71A7" w:rsidRPr="005D7E6F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6" w:type="dxa"/>
            <w:vMerge/>
            <w:vAlign w:val="center"/>
          </w:tcPr>
          <w:p w:rsidR="002F71A7" w:rsidRPr="005D7E6F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vMerge/>
            <w:vAlign w:val="center"/>
          </w:tcPr>
          <w:p w:rsidR="002F71A7" w:rsidRPr="005D7E6F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7" w:type="dxa"/>
            <w:vMerge/>
            <w:vAlign w:val="center"/>
          </w:tcPr>
          <w:p w:rsidR="002F71A7" w:rsidRPr="005D7E6F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6" w:type="dxa"/>
            <w:vMerge/>
            <w:vAlign w:val="center"/>
          </w:tcPr>
          <w:p w:rsidR="002F71A7" w:rsidRPr="005D7E6F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  <w:vAlign w:val="center"/>
          </w:tcPr>
          <w:p w:rsidR="002F71A7" w:rsidRPr="005D7E6F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2F71A7" w:rsidRPr="005D7E6F" w:rsidRDefault="002F71A7" w:rsidP="00D76FB2">
            <w:pPr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начало</w:t>
            </w:r>
          </w:p>
        </w:tc>
        <w:tc>
          <w:tcPr>
            <w:tcW w:w="1440" w:type="dxa"/>
            <w:vAlign w:val="center"/>
          </w:tcPr>
          <w:p w:rsidR="002F71A7" w:rsidRPr="005D7E6F" w:rsidRDefault="002F71A7" w:rsidP="00D76FB2">
            <w:pPr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конец</w:t>
            </w:r>
          </w:p>
        </w:tc>
      </w:tr>
      <w:tr w:rsidR="002F71A7" w:rsidRPr="005D7E6F" w:rsidTr="00D76FB2">
        <w:tc>
          <w:tcPr>
            <w:tcW w:w="747" w:type="dxa"/>
            <w:vAlign w:val="center"/>
          </w:tcPr>
          <w:p w:rsidR="002F71A7" w:rsidRPr="005D7E6F" w:rsidRDefault="002F71A7" w:rsidP="00D76FB2">
            <w:pPr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62" w:type="dxa"/>
            <w:vAlign w:val="center"/>
          </w:tcPr>
          <w:p w:rsidR="002F71A7" w:rsidRPr="005D7E6F" w:rsidRDefault="002F71A7" w:rsidP="00D76FB2">
            <w:pPr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03" w:type="dxa"/>
          </w:tcPr>
          <w:p w:rsidR="002F71A7" w:rsidRPr="005D7E6F" w:rsidRDefault="002F71A7" w:rsidP="00D76F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46" w:type="dxa"/>
            <w:vAlign w:val="center"/>
          </w:tcPr>
          <w:p w:rsidR="002F71A7" w:rsidRPr="005D7E6F" w:rsidRDefault="002F71A7" w:rsidP="00D76F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61" w:type="dxa"/>
            <w:vAlign w:val="center"/>
          </w:tcPr>
          <w:p w:rsidR="002F71A7" w:rsidRPr="005D7E6F" w:rsidRDefault="002F71A7" w:rsidP="00D76F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77" w:type="dxa"/>
            <w:vAlign w:val="center"/>
          </w:tcPr>
          <w:p w:rsidR="002F71A7" w:rsidRPr="005D7E6F" w:rsidRDefault="002F71A7" w:rsidP="00D76F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66" w:type="dxa"/>
            <w:vAlign w:val="center"/>
          </w:tcPr>
          <w:p w:rsidR="002F71A7" w:rsidRPr="005D7E6F" w:rsidRDefault="002F71A7" w:rsidP="00D76F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20" w:type="dxa"/>
            <w:vAlign w:val="center"/>
          </w:tcPr>
          <w:p w:rsidR="002F71A7" w:rsidRPr="005D7E6F" w:rsidRDefault="002F71A7" w:rsidP="00D76F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64" w:type="dxa"/>
            <w:vAlign w:val="center"/>
          </w:tcPr>
          <w:p w:rsidR="002F71A7" w:rsidRPr="005D7E6F" w:rsidRDefault="002F71A7" w:rsidP="00D76F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40" w:type="dxa"/>
            <w:vAlign w:val="center"/>
          </w:tcPr>
          <w:p w:rsidR="002F71A7" w:rsidRPr="005D7E6F" w:rsidRDefault="002F71A7" w:rsidP="00D76F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2F71A7" w:rsidRPr="005D7E6F" w:rsidTr="00D76FB2">
        <w:tc>
          <w:tcPr>
            <w:tcW w:w="747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747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747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747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747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747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747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747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747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747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747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747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747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747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747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747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747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747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747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747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747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747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</w:tr>
    </w:tbl>
    <w:p w:rsidR="002F71A7" w:rsidRDefault="002F71A7">
      <w: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6"/>
        <w:gridCol w:w="2463"/>
        <w:gridCol w:w="1641"/>
        <w:gridCol w:w="1643"/>
        <w:gridCol w:w="1640"/>
        <w:gridCol w:w="1642"/>
        <w:gridCol w:w="1641"/>
        <w:gridCol w:w="1659"/>
        <w:gridCol w:w="1641"/>
      </w:tblGrid>
      <w:tr w:rsidR="002F71A7" w:rsidTr="00D76FB2">
        <w:tc>
          <w:tcPr>
            <w:tcW w:w="816" w:type="dxa"/>
            <w:vMerge w:val="restart"/>
            <w:vAlign w:val="center"/>
          </w:tcPr>
          <w:p w:rsidR="002F71A7" w:rsidRPr="00864616" w:rsidRDefault="002F71A7" w:rsidP="00D76FB2">
            <w:pPr>
              <w:jc w:val="center"/>
              <w:rPr>
                <w:b/>
                <w:sz w:val="20"/>
              </w:rPr>
            </w:pPr>
            <w:r w:rsidRPr="00864616">
              <w:rPr>
                <w:b/>
                <w:sz w:val="20"/>
              </w:rPr>
              <w:lastRenderedPageBreak/>
              <w:t>№ п/п</w:t>
            </w:r>
          </w:p>
        </w:tc>
        <w:tc>
          <w:tcPr>
            <w:tcW w:w="2463" w:type="dxa"/>
            <w:vMerge w:val="restart"/>
            <w:vAlign w:val="center"/>
          </w:tcPr>
          <w:p w:rsidR="002F71A7" w:rsidRPr="00864616" w:rsidRDefault="002F71A7" w:rsidP="00D76FB2">
            <w:pPr>
              <w:jc w:val="center"/>
              <w:rPr>
                <w:b/>
                <w:sz w:val="20"/>
              </w:rPr>
            </w:pPr>
            <w:r w:rsidRPr="00864616">
              <w:rPr>
                <w:b/>
                <w:sz w:val="20"/>
              </w:rPr>
              <w:t>Количество ставок</w:t>
            </w:r>
          </w:p>
        </w:tc>
        <w:tc>
          <w:tcPr>
            <w:tcW w:w="1641" w:type="dxa"/>
            <w:vMerge w:val="restart"/>
            <w:vAlign w:val="center"/>
          </w:tcPr>
          <w:p w:rsidR="002F71A7" w:rsidRPr="00864616" w:rsidRDefault="002F71A7" w:rsidP="00D76FB2">
            <w:pPr>
              <w:jc w:val="center"/>
              <w:rPr>
                <w:b/>
                <w:sz w:val="20"/>
              </w:rPr>
            </w:pPr>
            <w:r w:rsidRPr="00864616">
              <w:rPr>
                <w:b/>
                <w:sz w:val="20"/>
              </w:rPr>
              <w:t>Количество человек</w:t>
            </w:r>
          </w:p>
        </w:tc>
        <w:tc>
          <w:tcPr>
            <w:tcW w:w="1643" w:type="dxa"/>
            <w:vMerge w:val="restart"/>
            <w:vAlign w:val="center"/>
          </w:tcPr>
          <w:p w:rsidR="002F71A7" w:rsidRPr="00864616" w:rsidRDefault="002F71A7" w:rsidP="00D76FB2">
            <w:pPr>
              <w:jc w:val="center"/>
              <w:rPr>
                <w:b/>
                <w:sz w:val="20"/>
              </w:rPr>
            </w:pPr>
            <w:r w:rsidRPr="00864616">
              <w:rPr>
                <w:b/>
                <w:sz w:val="20"/>
              </w:rPr>
              <w:t xml:space="preserve">Процент </w:t>
            </w:r>
            <w:proofErr w:type="spellStart"/>
            <w:r w:rsidRPr="00864616">
              <w:rPr>
                <w:b/>
                <w:sz w:val="20"/>
              </w:rPr>
              <w:t>остепенённости</w:t>
            </w:r>
            <w:proofErr w:type="spellEnd"/>
          </w:p>
        </w:tc>
        <w:tc>
          <w:tcPr>
            <w:tcW w:w="8223" w:type="dxa"/>
            <w:gridSpan w:val="5"/>
            <w:vAlign w:val="center"/>
          </w:tcPr>
          <w:p w:rsidR="002F71A7" w:rsidRPr="00864616" w:rsidRDefault="002F71A7" w:rsidP="00D76FB2">
            <w:pPr>
              <w:jc w:val="center"/>
              <w:rPr>
                <w:b/>
                <w:sz w:val="20"/>
              </w:rPr>
            </w:pPr>
            <w:r w:rsidRPr="00864616">
              <w:rPr>
                <w:b/>
                <w:sz w:val="20"/>
              </w:rPr>
              <w:t>Средний возраст (из графы 3)</w:t>
            </w:r>
          </w:p>
        </w:tc>
      </w:tr>
      <w:tr w:rsidR="002F71A7" w:rsidTr="00D76FB2">
        <w:tc>
          <w:tcPr>
            <w:tcW w:w="816" w:type="dxa"/>
            <w:vMerge/>
            <w:vAlign w:val="center"/>
          </w:tcPr>
          <w:p w:rsidR="002F71A7" w:rsidRPr="00864616" w:rsidRDefault="002F71A7" w:rsidP="00D76FB2">
            <w:pPr>
              <w:jc w:val="center"/>
              <w:rPr>
                <w:b/>
                <w:sz w:val="20"/>
              </w:rPr>
            </w:pPr>
          </w:p>
        </w:tc>
        <w:tc>
          <w:tcPr>
            <w:tcW w:w="2463" w:type="dxa"/>
            <w:vMerge/>
            <w:vAlign w:val="center"/>
          </w:tcPr>
          <w:p w:rsidR="002F71A7" w:rsidRPr="00864616" w:rsidRDefault="002F71A7" w:rsidP="00D76FB2">
            <w:pPr>
              <w:jc w:val="center"/>
              <w:rPr>
                <w:b/>
                <w:sz w:val="20"/>
              </w:rPr>
            </w:pPr>
          </w:p>
        </w:tc>
        <w:tc>
          <w:tcPr>
            <w:tcW w:w="1641" w:type="dxa"/>
            <w:vMerge/>
            <w:vAlign w:val="center"/>
          </w:tcPr>
          <w:p w:rsidR="002F71A7" w:rsidRPr="00864616" w:rsidRDefault="002F71A7" w:rsidP="00D76FB2">
            <w:pPr>
              <w:jc w:val="center"/>
              <w:rPr>
                <w:b/>
                <w:sz w:val="20"/>
              </w:rPr>
            </w:pPr>
          </w:p>
        </w:tc>
        <w:tc>
          <w:tcPr>
            <w:tcW w:w="1643" w:type="dxa"/>
            <w:vMerge/>
            <w:vAlign w:val="center"/>
          </w:tcPr>
          <w:p w:rsidR="002F71A7" w:rsidRPr="00864616" w:rsidRDefault="002F71A7" w:rsidP="00D76FB2">
            <w:pPr>
              <w:jc w:val="center"/>
              <w:rPr>
                <w:b/>
                <w:sz w:val="20"/>
              </w:rPr>
            </w:pPr>
          </w:p>
        </w:tc>
        <w:tc>
          <w:tcPr>
            <w:tcW w:w="1640" w:type="dxa"/>
            <w:vAlign w:val="center"/>
          </w:tcPr>
          <w:p w:rsidR="002F71A7" w:rsidRPr="00864616" w:rsidRDefault="002F71A7" w:rsidP="00D76FB2">
            <w:pPr>
              <w:jc w:val="center"/>
              <w:rPr>
                <w:b/>
                <w:sz w:val="20"/>
              </w:rPr>
            </w:pPr>
            <w:r w:rsidRPr="00864616">
              <w:rPr>
                <w:b/>
                <w:sz w:val="20"/>
              </w:rPr>
              <w:t>по кафедре</w:t>
            </w:r>
          </w:p>
        </w:tc>
        <w:tc>
          <w:tcPr>
            <w:tcW w:w="1642" w:type="dxa"/>
            <w:vAlign w:val="center"/>
          </w:tcPr>
          <w:p w:rsidR="002F71A7" w:rsidRPr="00864616" w:rsidRDefault="002F71A7" w:rsidP="00D76F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докторов наук и/или </w:t>
            </w:r>
            <w:r w:rsidRPr="00864616">
              <w:rPr>
                <w:b/>
                <w:sz w:val="20"/>
              </w:rPr>
              <w:t>профессоров</w:t>
            </w:r>
          </w:p>
        </w:tc>
        <w:tc>
          <w:tcPr>
            <w:tcW w:w="1641" w:type="dxa"/>
            <w:vAlign w:val="center"/>
          </w:tcPr>
          <w:p w:rsidR="002F71A7" w:rsidRPr="00864616" w:rsidRDefault="002F71A7" w:rsidP="00D76FB2">
            <w:pPr>
              <w:jc w:val="center"/>
              <w:rPr>
                <w:b/>
                <w:sz w:val="20"/>
              </w:rPr>
            </w:pPr>
            <w:r w:rsidRPr="00864616">
              <w:rPr>
                <w:b/>
                <w:sz w:val="20"/>
              </w:rPr>
              <w:t xml:space="preserve">кандидатов наук </w:t>
            </w:r>
            <w:r>
              <w:rPr>
                <w:b/>
                <w:sz w:val="20"/>
              </w:rPr>
              <w:t xml:space="preserve">и/или </w:t>
            </w:r>
            <w:r w:rsidRPr="00864616">
              <w:rPr>
                <w:b/>
                <w:sz w:val="20"/>
              </w:rPr>
              <w:t>доцентов</w:t>
            </w:r>
          </w:p>
        </w:tc>
        <w:tc>
          <w:tcPr>
            <w:tcW w:w="1659" w:type="dxa"/>
            <w:vAlign w:val="center"/>
          </w:tcPr>
          <w:p w:rsidR="002F71A7" w:rsidRPr="00864616" w:rsidRDefault="002F71A7" w:rsidP="00D76FB2">
            <w:pPr>
              <w:jc w:val="center"/>
              <w:rPr>
                <w:b/>
                <w:sz w:val="20"/>
              </w:rPr>
            </w:pPr>
            <w:r w:rsidRPr="00864616">
              <w:rPr>
                <w:b/>
                <w:sz w:val="20"/>
              </w:rPr>
              <w:t>старших преподавателей</w:t>
            </w:r>
          </w:p>
        </w:tc>
        <w:tc>
          <w:tcPr>
            <w:tcW w:w="1641" w:type="dxa"/>
            <w:vAlign w:val="center"/>
          </w:tcPr>
          <w:p w:rsidR="002F71A7" w:rsidRPr="00864616" w:rsidRDefault="002F71A7" w:rsidP="00D76FB2">
            <w:pPr>
              <w:jc w:val="center"/>
              <w:rPr>
                <w:b/>
                <w:sz w:val="20"/>
              </w:rPr>
            </w:pPr>
            <w:r w:rsidRPr="00864616">
              <w:rPr>
                <w:b/>
                <w:sz w:val="20"/>
              </w:rPr>
              <w:t>ассистентов</w:t>
            </w:r>
          </w:p>
        </w:tc>
      </w:tr>
      <w:tr w:rsidR="002F71A7" w:rsidTr="00D76FB2">
        <w:tc>
          <w:tcPr>
            <w:tcW w:w="816" w:type="dxa"/>
            <w:vAlign w:val="center"/>
          </w:tcPr>
          <w:p w:rsidR="002F71A7" w:rsidRPr="00743671" w:rsidRDefault="002F71A7" w:rsidP="00D76FB2">
            <w:pPr>
              <w:jc w:val="center"/>
              <w:rPr>
                <w:b/>
                <w:sz w:val="20"/>
              </w:rPr>
            </w:pPr>
            <w:r w:rsidRPr="00743671">
              <w:rPr>
                <w:b/>
                <w:sz w:val="20"/>
              </w:rPr>
              <w:t>1</w:t>
            </w:r>
          </w:p>
        </w:tc>
        <w:tc>
          <w:tcPr>
            <w:tcW w:w="2463" w:type="dxa"/>
            <w:vAlign w:val="center"/>
          </w:tcPr>
          <w:p w:rsidR="002F71A7" w:rsidRPr="00743671" w:rsidRDefault="002F71A7" w:rsidP="00D76FB2">
            <w:pPr>
              <w:jc w:val="center"/>
              <w:rPr>
                <w:b/>
                <w:sz w:val="20"/>
              </w:rPr>
            </w:pPr>
            <w:r w:rsidRPr="00743671">
              <w:rPr>
                <w:b/>
                <w:sz w:val="20"/>
              </w:rPr>
              <w:t>2</w:t>
            </w:r>
          </w:p>
        </w:tc>
        <w:tc>
          <w:tcPr>
            <w:tcW w:w="1641" w:type="dxa"/>
            <w:vAlign w:val="center"/>
          </w:tcPr>
          <w:p w:rsidR="002F71A7" w:rsidRPr="00743671" w:rsidRDefault="002F71A7" w:rsidP="00D76FB2">
            <w:pPr>
              <w:jc w:val="center"/>
              <w:rPr>
                <w:b/>
                <w:sz w:val="20"/>
              </w:rPr>
            </w:pPr>
            <w:r w:rsidRPr="00743671">
              <w:rPr>
                <w:b/>
                <w:sz w:val="20"/>
              </w:rPr>
              <w:t>3</w:t>
            </w:r>
          </w:p>
        </w:tc>
        <w:tc>
          <w:tcPr>
            <w:tcW w:w="1643" w:type="dxa"/>
            <w:vAlign w:val="center"/>
          </w:tcPr>
          <w:p w:rsidR="002F71A7" w:rsidRPr="00743671" w:rsidRDefault="002F71A7" w:rsidP="00D76FB2">
            <w:pPr>
              <w:jc w:val="center"/>
              <w:rPr>
                <w:b/>
                <w:sz w:val="20"/>
              </w:rPr>
            </w:pPr>
            <w:r w:rsidRPr="00743671">
              <w:rPr>
                <w:b/>
                <w:sz w:val="20"/>
              </w:rPr>
              <w:t>4</w:t>
            </w:r>
          </w:p>
        </w:tc>
        <w:tc>
          <w:tcPr>
            <w:tcW w:w="1640" w:type="dxa"/>
            <w:vAlign w:val="center"/>
          </w:tcPr>
          <w:p w:rsidR="002F71A7" w:rsidRPr="00743671" w:rsidRDefault="002F71A7" w:rsidP="00D76FB2">
            <w:pPr>
              <w:jc w:val="center"/>
              <w:rPr>
                <w:b/>
                <w:sz w:val="20"/>
              </w:rPr>
            </w:pPr>
            <w:r w:rsidRPr="00743671">
              <w:rPr>
                <w:b/>
                <w:sz w:val="20"/>
              </w:rPr>
              <w:t>5</w:t>
            </w:r>
          </w:p>
        </w:tc>
        <w:tc>
          <w:tcPr>
            <w:tcW w:w="1642" w:type="dxa"/>
            <w:vAlign w:val="center"/>
          </w:tcPr>
          <w:p w:rsidR="002F71A7" w:rsidRPr="00743671" w:rsidRDefault="002F71A7" w:rsidP="00D76FB2">
            <w:pPr>
              <w:jc w:val="center"/>
              <w:rPr>
                <w:b/>
                <w:sz w:val="20"/>
              </w:rPr>
            </w:pPr>
            <w:r w:rsidRPr="00743671">
              <w:rPr>
                <w:b/>
                <w:sz w:val="20"/>
              </w:rPr>
              <w:t>6</w:t>
            </w:r>
          </w:p>
        </w:tc>
        <w:tc>
          <w:tcPr>
            <w:tcW w:w="1641" w:type="dxa"/>
            <w:vAlign w:val="center"/>
          </w:tcPr>
          <w:p w:rsidR="002F71A7" w:rsidRPr="00743671" w:rsidRDefault="002F71A7" w:rsidP="00D76FB2">
            <w:pPr>
              <w:jc w:val="center"/>
              <w:rPr>
                <w:b/>
                <w:sz w:val="20"/>
              </w:rPr>
            </w:pPr>
            <w:r w:rsidRPr="00743671">
              <w:rPr>
                <w:b/>
                <w:sz w:val="20"/>
              </w:rPr>
              <w:t>7</w:t>
            </w:r>
          </w:p>
        </w:tc>
        <w:tc>
          <w:tcPr>
            <w:tcW w:w="1659" w:type="dxa"/>
            <w:vAlign w:val="center"/>
          </w:tcPr>
          <w:p w:rsidR="002F71A7" w:rsidRPr="00743671" w:rsidRDefault="002F71A7" w:rsidP="00D76FB2">
            <w:pPr>
              <w:jc w:val="center"/>
              <w:rPr>
                <w:b/>
                <w:sz w:val="20"/>
              </w:rPr>
            </w:pPr>
            <w:r w:rsidRPr="00743671">
              <w:rPr>
                <w:b/>
                <w:sz w:val="20"/>
              </w:rPr>
              <w:t>8</w:t>
            </w:r>
          </w:p>
        </w:tc>
        <w:tc>
          <w:tcPr>
            <w:tcW w:w="1641" w:type="dxa"/>
            <w:vAlign w:val="center"/>
          </w:tcPr>
          <w:p w:rsidR="002F71A7" w:rsidRPr="00743671" w:rsidRDefault="002F71A7" w:rsidP="00D76FB2">
            <w:pPr>
              <w:jc w:val="center"/>
              <w:rPr>
                <w:b/>
                <w:sz w:val="20"/>
              </w:rPr>
            </w:pPr>
            <w:r w:rsidRPr="00743671">
              <w:rPr>
                <w:b/>
                <w:sz w:val="20"/>
              </w:rPr>
              <w:t>9</w:t>
            </w:r>
          </w:p>
        </w:tc>
      </w:tr>
      <w:tr w:rsidR="002F71A7" w:rsidTr="00D76FB2">
        <w:tc>
          <w:tcPr>
            <w:tcW w:w="816" w:type="dxa"/>
            <w:vAlign w:val="center"/>
          </w:tcPr>
          <w:p w:rsidR="002F71A7" w:rsidRPr="00864616" w:rsidRDefault="002F71A7" w:rsidP="00D76FB2">
            <w:pPr>
              <w:jc w:val="center"/>
              <w:rPr>
                <w:sz w:val="20"/>
              </w:rPr>
            </w:pPr>
          </w:p>
        </w:tc>
        <w:tc>
          <w:tcPr>
            <w:tcW w:w="2463" w:type="dxa"/>
            <w:vAlign w:val="center"/>
          </w:tcPr>
          <w:p w:rsidR="002F71A7" w:rsidRPr="00864616" w:rsidRDefault="002F71A7" w:rsidP="00D76FB2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vAlign w:val="center"/>
          </w:tcPr>
          <w:p w:rsidR="002F71A7" w:rsidRPr="00864616" w:rsidRDefault="002F71A7" w:rsidP="00D76FB2">
            <w:pPr>
              <w:jc w:val="center"/>
              <w:rPr>
                <w:sz w:val="20"/>
              </w:rPr>
            </w:pPr>
          </w:p>
        </w:tc>
        <w:tc>
          <w:tcPr>
            <w:tcW w:w="1643" w:type="dxa"/>
            <w:vAlign w:val="center"/>
          </w:tcPr>
          <w:p w:rsidR="002F71A7" w:rsidRPr="00864616" w:rsidRDefault="002F71A7" w:rsidP="00D76FB2">
            <w:pPr>
              <w:jc w:val="center"/>
              <w:rPr>
                <w:sz w:val="20"/>
              </w:rPr>
            </w:pPr>
          </w:p>
        </w:tc>
        <w:tc>
          <w:tcPr>
            <w:tcW w:w="1640" w:type="dxa"/>
            <w:vAlign w:val="center"/>
          </w:tcPr>
          <w:p w:rsidR="002F71A7" w:rsidRPr="00864616" w:rsidRDefault="002F71A7" w:rsidP="00D76FB2">
            <w:pPr>
              <w:jc w:val="center"/>
              <w:rPr>
                <w:sz w:val="20"/>
              </w:rPr>
            </w:pPr>
          </w:p>
        </w:tc>
        <w:tc>
          <w:tcPr>
            <w:tcW w:w="1642" w:type="dxa"/>
            <w:vAlign w:val="center"/>
          </w:tcPr>
          <w:p w:rsidR="002F71A7" w:rsidRPr="00864616" w:rsidRDefault="002F71A7" w:rsidP="00D76FB2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vAlign w:val="center"/>
          </w:tcPr>
          <w:p w:rsidR="002F71A7" w:rsidRPr="00864616" w:rsidRDefault="002F71A7" w:rsidP="00D76FB2">
            <w:pPr>
              <w:jc w:val="center"/>
              <w:rPr>
                <w:sz w:val="20"/>
              </w:rPr>
            </w:pPr>
          </w:p>
        </w:tc>
        <w:tc>
          <w:tcPr>
            <w:tcW w:w="1659" w:type="dxa"/>
            <w:vAlign w:val="center"/>
          </w:tcPr>
          <w:p w:rsidR="002F71A7" w:rsidRPr="00864616" w:rsidRDefault="002F71A7" w:rsidP="00D76FB2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vAlign w:val="center"/>
          </w:tcPr>
          <w:p w:rsidR="002F71A7" w:rsidRPr="00864616" w:rsidRDefault="002F71A7" w:rsidP="00D76FB2">
            <w:pPr>
              <w:jc w:val="center"/>
              <w:rPr>
                <w:sz w:val="20"/>
              </w:rPr>
            </w:pPr>
          </w:p>
        </w:tc>
      </w:tr>
    </w:tbl>
    <w:p w:rsidR="002F71A7" w:rsidRDefault="002F71A7" w:rsidP="002F71A7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2F71A7" w:rsidRPr="00B177E0" w:rsidTr="00D76FB2">
        <w:tc>
          <w:tcPr>
            <w:tcW w:w="2957" w:type="dxa"/>
            <w:vAlign w:val="center"/>
          </w:tcPr>
          <w:p w:rsidR="002F71A7" w:rsidRPr="00B177E0" w:rsidRDefault="002F71A7" w:rsidP="00D76FB2">
            <w:pPr>
              <w:jc w:val="center"/>
              <w:rPr>
                <w:b/>
                <w:sz w:val="20"/>
              </w:rPr>
            </w:pPr>
            <w:r w:rsidRPr="00B177E0">
              <w:rPr>
                <w:b/>
                <w:sz w:val="20"/>
              </w:rPr>
              <w:t>Размер ставки</w:t>
            </w:r>
          </w:p>
        </w:tc>
        <w:tc>
          <w:tcPr>
            <w:tcW w:w="2957" w:type="dxa"/>
            <w:vAlign w:val="center"/>
          </w:tcPr>
          <w:p w:rsidR="002F71A7" w:rsidRPr="00B177E0" w:rsidRDefault="002F71A7" w:rsidP="00D76FB2">
            <w:pPr>
              <w:jc w:val="center"/>
              <w:rPr>
                <w:b/>
                <w:sz w:val="20"/>
              </w:rPr>
            </w:pPr>
            <w:r w:rsidRPr="00B177E0">
              <w:rPr>
                <w:b/>
                <w:sz w:val="20"/>
              </w:rPr>
              <w:t>Штатные</w:t>
            </w:r>
          </w:p>
        </w:tc>
        <w:tc>
          <w:tcPr>
            <w:tcW w:w="2957" w:type="dxa"/>
            <w:vAlign w:val="center"/>
          </w:tcPr>
          <w:p w:rsidR="002F71A7" w:rsidRPr="00B177E0" w:rsidRDefault="002F71A7" w:rsidP="00D76FB2">
            <w:pPr>
              <w:jc w:val="center"/>
              <w:rPr>
                <w:b/>
                <w:sz w:val="20"/>
              </w:rPr>
            </w:pPr>
            <w:r w:rsidRPr="00B177E0">
              <w:rPr>
                <w:b/>
                <w:sz w:val="20"/>
              </w:rPr>
              <w:t>Внутренние совместители</w:t>
            </w:r>
          </w:p>
        </w:tc>
        <w:tc>
          <w:tcPr>
            <w:tcW w:w="2957" w:type="dxa"/>
            <w:vAlign w:val="center"/>
          </w:tcPr>
          <w:p w:rsidR="002F71A7" w:rsidRPr="00B177E0" w:rsidRDefault="002F71A7" w:rsidP="00D76FB2">
            <w:pPr>
              <w:jc w:val="center"/>
              <w:rPr>
                <w:b/>
                <w:sz w:val="20"/>
              </w:rPr>
            </w:pPr>
            <w:r w:rsidRPr="00B177E0">
              <w:rPr>
                <w:b/>
                <w:sz w:val="20"/>
              </w:rPr>
              <w:t>Внешние совместители</w:t>
            </w:r>
          </w:p>
        </w:tc>
        <w:tc>
          <w:tcPr>
            <w:tcW w:w="2958" w:type="dxa"/>
            <w:vAlign w:val="center"/>
          </w:tcPr>
          <w:p w:rsidR="002F71A7" w:rsidRPr="00B177E0" w:rsidRDefault="002F71A7" w:rsidP="00D76FB2">
            <w:pPr>
              <w:jc w:val="center"/>
              <w:rPr>
                <w:b/>
                <w:sz w:val="20"/>
              </w:rPr>
            </w:pPr>
            <w:r w:rsidRPr="00050AB0">
              <w:rPr>
                <w:b/>
                <w:sz w:val="20"/>
              </w:rPr>
              <w:t>Работники с почасовой оплатой труда</w:t>
            </w:r>
          </w:p>
        </w:tc>
      </w:tr>
      <w:tr w:rsidR="002F71A7" w:rsidRPr="00B177E0" w:rsidTr="00D76FB2">
        <w:tc>
          <w:tcPr>
            <w:tcW w:w="2957" w:type="dxa"/>
          </w:tcPr>
          <w:p w:rsidR="002F71A7" w:rsidRPr="00B177E0" w:rsidRDefault="002F71A7" w:rsidP="00D76FB2">
            <w:pPr>
              <w:jc w:val="center"/>
              <w:rPr>
                <w:b/>
                <w:sz w:val="20"/>
              </w:rPr>
            </w:pPr>
            <w:r w:rsidRPr="00B177E0">
              <w:rPr>
                <w:b/>
                <w:sz w:val="20"/>
              </w:rPr>
              <w:t>1</w:t>
            </w:r>
          </w:p>
        </w:tc>
        <w:tc>
          <w:tcPr>
            <w:tcW w:w="2957" w:type="dxa"/>
          </w:tcPr>
          <w:p w:rsidR="002F71A7" w:rsidRPr="00B177E0" w:rsidRDefault="002F71A7" w:rsidP="00D76FB2">
            <w:pPr>
              <w:jc w:val="center"/>
              <w:rPr>
                <w:b/>
                <w:sz w:val="20"/>
              </w:rPr>
            </w:pPr>
            <w:r w:rsidRPr="00B177E0">
              <w:rPr>
                <w:b/>
                <w:sz w:val="20"/>
              </w:rPr>
              <w:t>2</w:t>
            </w:r>
          </w:p>
        </w:tc>
        <w:tc>
          <w:tcPr>
            <w:tcW w:w="2957" w:type="dxa"/>
          </w:tcPr>
          <w:p w:rsidR="002F71A7" w:rsidRPr="00B177E0" w:rsidRDefault="002F71A7" w:rsidP="00D76FB2">
            <w:pPr>
              <w:jc w:val="center"/>
              <w:rPr>
                <w:b/>
                <w:sz w:val="20"/>
              </w:rPr>
            </w:pPr>
            <w:r w:rsidRPr="00B177E0">
              <w:rPr>
                <w:b/>
                <w:sz w:val="20"/>
              </w:rPr>
              <w:t>3</w:t>
            </w:r>
          </w:p>
        </w:tc>
        <w:tc>
          <w:tcPr>
            <w:tcW w:w="2957" w:type="dxa"/>
          </w:tcPr>
          <w:p w:rsidR="002F71A7" w:rsidRPr="00B177E0" w:rsidRDefault="002F71A7" w:rsidP="00D76FB2">
            <w:pPr>
              <w:jc w:val="center"/>
              <w:rPr>
                <w:b/>
                <w:sz w:val="20"/>
              </w:rPr>
            </w:pPr>
            <w:r w:rsidRPr="00B177E0">
              <w:rPr>
                <w:b/>
                <w:sz w:val="20"/>
              </w:rPr>
              <w:t>4</w:t>
            </w:r>
          </w:p>
        </w:tc>
        <w:tc>
          <w:tcPr>
            <w:tcW w:w="2958" w:type="dxa"/>
          </w:tcPr>
          <w:p w:rsidR="002F71A7" w:rsidRPr="00B177E0" w:rsidRDefault="002F71A7" w:rsidP="00D76FB2">
            <w:pPr>
              <w:jc w:val="center"/>
              <w:rPr>
                <w:b/>
                <w:sz w:val="20"/>
              </w:rPr>
            </w:pPr>
            <w:r w:rsidRPr="00B177E0">
              <w:rPr>
                <w:b/>
                <w:sz w:val="20"/>
              </w:rPr>
              <w:t>5</w:t>
            </w:r>
          </w:p>
        </w:tc>
      </w:tr>
      <w:tr w:rsidR="002F71A7" w:rsidRPr="00B177E0" w:rsidTr="00D76FB2">
        <w:tc>
          <w:tcPr>
            <w:tcW w:w="14786" w:type="dxa"/>
            <w:gridSpan w:val="5"/>
          </w:tcPr>
          <w:p w:rsidR="002F71A7" w:rsidRPr="00B177E0" w:rsidRDefault="002F71A7" w:rsidP="00D76F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Численность НПР (всего)</w:t>
            </w:r>
          </w:p>
        </w:tc>
      </w:tr>
      <w:tr w:rsidR="002F71A7" w:rsidRPr="00B177E0" w:rsidTr="00D76FB2">
        <w:tc>
          <w:tcPr>
            <w:tcW w:w="2957" w:type="dxa"/>
          </w:tcPr>
          <w:p w:rsidR="002F71A7" w:rsidRPr="00B177E0" w:rsidRDefault="002F71A7" w:rsidP="00D76F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2957" w:type="dxa"/>
          </w:tcPr>
          <w:p w:rsidR="002F71A7" w:rsidRPr="00B177E0" w:rsidRDefault="002F71A7" w:rsidP="00D76FB2">
            <w:pPr>
              <w:jc w:val="center"/>
              <w:rPr>
                <w:sz w:val="20"/>
              </w:rPr>
            </w:pPr>
          </w:p>
        </w:tc>
        <w:tc>
          <w:tcPr>
            <w:tcW w:w="2957" w:type="dxa"/>
          </w:tcPr>
          <w:p w:rsidR="002F71A7" w:rsidRPr="00B177E0" w:rsidRDefault="002F71A7" w:rsidP="00D76FB2">
            <w:pPr>
              <w:jc w:val="center"/>
              <w:rPr>
                <w:sz w:val="20"/>
              </w:rPr>
            </w:pPr>
          </w:p>
        </w:tc>
        <w:tc>
          <w:tcPr>
            <w:tcW w:w="2957" w:type="dxa"/>
          </w:tcPr>
          <w:p w:rsidR="002F71A7" w:rsidRPr="00B177E0" w:rsidRDefault="002F71A7" w:rsidP="00D76FB2">
            <w:pPr>
              <w:jc w:val="center"/>
              <w:rPr>
                <w:sz w:val="20"/>
              </w:rPr>
            </w:pPr>
          </w:p>
        </w:tc>
        <w:tc>
          <w:tcPr>
            <w:tcW w:w="2958" w:type="dxa"/>
          </w:tcPr>
          <w:p w:rsidR="002F71A7" w:rsidRPr="00B177E0" w:rsidRDefault="002F71A7" w:rsidP="00D76FB2">
            <w:pPr>
              <w:jc w:val="center"/>
              <w:rPr>
                <w:sz w:val="20"/>
              </w:rPr>
            </w:pPr>
          </w:p>
        </w:tc>
      </w:tr>
      <w:tr w:rsidR="002F71A7" w:rsidRPr="00B177E0" w:rsidTr="00D76FB2">
        <w:tc>
          <w:tcPr>
            <w:tcW w:w="2957" w:type="dxa"/>
          </w:tcPr>
          <w:p w:rsidR="002F71A7" w:rsidRPr="00B177E0" w:rsidRDefault="002F71A7" w:rsidP="00D76F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  <w:tc>
          <w:tcPr>
            <w:tcW w:w="2957" w:type="dxa"/>
          </w:tcPr>
          <w:p w:rsidR="002F71A7" w:rsidRPr="00B177E0" w:rsidRDefault="002F71A7" w:rsidP="00D76FB2">
            <w:pPr>
              <w:jc w:val="center"/>
              <w:rPr>
                <w:sz w:val="20"/>
              </w:rPr>
            </w:pPr>
          </w:p>
        </w:tc>
        <w:tc>
          <w:tcPr>
            <w:tcW w:w="2957" w:type="dxa"/>
          </w:tcPr>
          <w:p w:rsidR="002F71A7" w:rsidRPr="00B177E0" w:rsidRDefault="002F71A7" w:rsidP="00D76FB2">
            <w:pPr>
              <w:jc w:val="center"/>
              <w:rPr>
                <w:sz w:val="20"/>
              </w:rPr>
            </w:pPr>
          </w:p>
        </w:tc>
        <w:tc>
          <w:tcPr>
            <w:tcW w:w="2957" w:type="dxa"/>
          </w:tcPr>
          <w:p w:rsidR="002F71A7" w:rsidRPr="00B177E0" w:rsidRDefault="002F71A7" w:rsidP="00D76FB2">
            <w:pPr>
              <w:jc w:val="center"/>
              <w:rPr>
                <w:sz w:val="20"/>
              </w:rPr>
            </w:pPr>
          </w:p>
        </w:tc>
        <w:tc>
          <w:tcPr>
            <w:tcW w:w="2958" w:type="dxa"/>
          </w:tcPr>
          <w:p w:rsidR="002F71A7" w:rsidRPr="00B177E0" w:rsidRDefault="002F71A7" w:rsidP="00D76FB2">
            <w:pPr>
              <w:jc w:val="center"/>
              <w:rPr>
                <w:sz w:val="20"/>
              </w:rPr>
            </w:pPr>
          </w:p>
        </w:tc>
      </w:tr>
      <w:tr w:rsidR="002F71A7" w:rsidRPr="00B177E0" w:rsidTr="00D76FB2">
        <w:tc>
          <w:tcPr>
            <w:tcW w:w="2957" w:type="dxa"/>
          </w:tcPr>
          <w:p w:rsidR="002F71A7" w:rsidRPr="00B177E0" w:rsidRDefault="002F71A7" w:rsidP="00D76F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7" w:type="dxa"/>
          </w:tcPr>
          <w:p w:rsidR="002F71A7" w:rsidRPr="00B177E0" w:rsidRDefault="002F71A7" w:rsidP="00D76FB2">
            <w:pPr>
              <w:jc w:val="center"/>
              <w:rPr>
                <w:sz w:val="20"/>
              </w:rPr>
            </w:pPr>
          </w:p>
        </w:tc>
        <w:tc>
          <w:tcPr>
            <w:tcW w:w="2957" w:type="dxa"/>
          </w:tcPr>
          <w:p w:rsidR="002F71A7" w:rsidRPr="00B177E0" w:rsidRDefault="002F71A7" w:rsidP="00D76FB2">
            <w:pPr>
              <w:jc w:val="center"/>
              <w:rPr>
                <w:sz w:val="20"/>
              </w:rPr>
            </w:pPr>
          </w:p>
        </w:tc>
        <w:tc>
          <w:tcPr>
            <w:tcW w:w="2957" w:type="dxa"/>
          </w:tcPr>
          <w:p w:rsidR="002F71A7" w:rsidRPr="00B177E0" w:rsidRDefault="002F71A7" w:rsidP="00D76FB2">
            <w:pPr>
              <w:jc w:val="center"/>
              <w:rPr>
                <w:sz w:val="20"/>
              </w:rPr>
            </w:pPr>
          </w:p>
        </w:tc>
        <w:tc>
          <w:tcPr>
            <w:tcW w:w="2958" w:type="dxa"/>
          </w:tcPr>
          <w:p w:rsidR="002F71A7" w:rsidRPr="00B177E0" w:rsidRDefault="002F71A7" w:rsidP="00D76FB2">
            <w:pPr>
              <w:jc w:val="center"/>
              <w:rPr>
                <w:sz w:val="20"/>
              </w:rPr>
            </w:pPr>
          </w:p>
        </w:tc>
      </w:tr>
      <w:tr w:rsidR="002F71A7" w:rsidRPr="00B177E0" w:rsidTr="00D76FB2">
        <w:tc>
          <w:tcPr>
            <w:tcW w:w="2957" w:type="dxa"/>
          </w:tcPr>
          <w:p w:rsidR="002F71A7" w:rsidRDefault="002F71A7" w:rsidP="00D76F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957" w:type="dxa"/>
          </w:tcPr>
          <w:p w:rsidR="002F71A7" w:rsidRPr="00B177E0" w:rsidRDefault="002F71A7" w:rsidP="00D76FB2">
            <w:pPr>
              <w:jc w:val="center"/>
              <w:rPr>
                <w:sz w:val="20"/>
              </w:rPr>
            </w:pPr>
          </w:p>
        </w:tc>
        <w:tc>
          <w:tcPr>
            <w:tcW w:w="2957" w:type="dxa"/>
          </w:tcPr>
          <w:p w:rsidR="002F71A7" w:rsidRPr="00B177E0" w:rsidRDefault="002F71A7" w:rsidP="00D76FB2">
            <w:pPr>
              <w:jc w:val="center"/>
              <w:rPr>
                <w:sz w:val="20"/>
              </w:rPr>
            </w:pPr>
          </w:p>
        </w:tc>
        <w:tc>
          <w:tcPr>
            <w:tcW w:w="2957" w:type="dxa"/>
          </w:tcPr>
          <w:p w:rsidR="002F71A7" w:rsidRPr="00B177E0" w:rsidRDefault="002F71A7" w:rsidP="00D76FB2">
            <w:pPr>
              <w:jc w:val="center"/>
              <w:rPr>
                <w:sz w:val="20"/>
              </w:rPr>
            </w:pPr>
          </w:p>
        </w:tc>
        <w:tc>
          <w:tcPr>
            <w:tcW w:w="2958" w:type="dxa"/>
          </w:tcPr>
          <w:p w:rsidR="002F71A7" w:rsidRPr="00B177E0" w:rsidRDefault="002F71A7" w:rsidP="00D76FB2">
            <w:pPr>
              <w:jc w:val="center"/>
              <w:rPr>
                <w:sz w:val="20"/>
              </w:rPr>
            </w:pPr>
          </w:p>
        </w:tc>
      </w:tr>
      <w:tr w:rsidR="002F71A7" w:rsidRPr="00B177E0" w:rsidTr="00D76FB2">
        <w:tc>
          <w:tcPr>
            <w:tcW w:w="2957" w:type="dxa"/>
          </w:tcPr>
          <w:p w:rsidR="002F71A7" w:rsidRDefault="002F71A7" w:rsidP="00D76F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2957" w:type="dxa"/>
          </w:tcPr>
          <w:p w:rsidR="002F71A7" w:rsidRPr="00B177E0" w:rsidRDefault="002F71A7" w:rsidP="00D76FB2">
            <w:pPr>
              <w:jc w:val="center"/>
              <w:rPr>
                <w:sz w:val="20"/>
              </w:rPr>
            </w:pPr>
          </w:p>
        </w:tc>
        <w:tc>
          <w:tcPr>
            <w:tcW w:w="2957" w:type="dxa"/>
          </w:tcPr>
          <w:p w:rsidR="002F71A7" w:rsidRPr="00B177E0" w:rsidRDefault="002F71A7" w:rsidP="00D76FB2">
            <w:pPr>
              <w:jc w:val="center"/>
              <w:rPr>
                <w:sz w:val="20"/>
              </w:rPr>
            </w:pPr>
          </w:p>
        </w:tc>
        <w:tc>
          <w:tcPr>
            <w:tcW w:w="2957" w:type="dxa"/>
          </w:tcPr>
          <w:p w:rsidR="002F71A7" w:rsidRPr="00B177E0" w:rsidRDefault="002F71A7" w:rsidP="00D76FB2">
            <w:pPr>
              <w:jc w:val="center"/>
              <w:rPr>
                <w:sz w:val="20"/>
              </w:rPr>
            </w:pPr>
          </w:p>
        </w:tc>
        <w:tc>
          <w:tcPr>
            <w:tcW w:w="2958" w:type="dxa"/>
          </w:tcPr>
          <w:p w:rsidR="002F71A7" w:rsidRPr="00B177E0" w:rsidRDefault="002F71A7" w:rsidP="00D76FB2">
            <w:pPr>
              <w:jc w:val="center"/>
              <w:rPr>
                <w:sz w:val="20"/>
              </w:rPr>
            </w:pPr>
          </w:p>
        </w:tc>
      </w:tr>
      <w:tr w:rsidR="002F71A7" w:rsidRPr="00B177E0" w:rsidTr="00D76FB2">
        <w:tc>
          <w:tcPr>
            <w:tcW w:w="2957" w:type="dxa"/>
          </w:tcPr>
          <w:p w:rsidR="002F71A7" w:rsidRDefault="002F71A7" w:rsidP="00D76F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2957" w:type="dxa"/>
          </w:tcPr>
          <w:p w:rsidR="002F71A7" w:rsidRPr="00B177E0" w:rsidRDefault="002F71A7" w:rsidP="00D76FB2">
            <w:pPr>
              <w:jc w:val="center"/>
              <w:rPr>
                <w:sz w:val="20"/>
              </w:rPr>
            </w:pPr>
          </w:p>
        </w:tc>
        <w:tc>
          <w:tcPr>
            <w:tcW w:w="2957" w:type="dxa"/>
          </w:tcPr>
          <w:p w:rsidR="002F71A7" w:rsidRPr="00B177E0" w:rsidRDefault="002F71A7" w:rsidP="00D76FB2">
            <w:pPr>
              <w:jc w:val="center"/>
              <w:rPr>
                <w:sz w:val="20"/>
              </w:rPr>
            </w:pPr>
          </w:p>
        </w:tc>
        <w:tc>
          <w:tcPr>
            <w:tcW w:w="2957" w:type="dxa"/>
          </w:tcPr>
          <w:p w:rsidR="002F71A7" w:rsidRPr="00B177E0" w:rsidRDefault="002F71A7" w:rsidP="00D76FB2">
            <w:pPr>
              <w:jc w:val="center"/>
              <w:rPr>
                <w:sz w:val="20"/>
              </w:rPr>
            </w:pPr>
          </w:p>
        </w:tc>
        <w:tc>
          <w:tcPr>
            <w:tcW w:w="2958" w:type="dxa"/>
          </w:tcPr>
          <w:p w:rsidR="002F71A7" w:rsidRPr="00B177E0" w:rsidRDefault="002F71A7" w:rsidP="00D76FB2">
            <w:pPr>
              <w:jc w:val="center"/>
              <w:rPr>
                <w:sz w:val="20"/>
              </w:rPr>
            </w:pPr>
          </w:p>
        </w:tc>
      </w:tr>
      <w:tr w:rsidR="002F71A7" w:rsidRPr="00B177E0" w:rsidTr="00D76FB2">
        <w:tc>
          <w:tcPr>
            <w:tcW w:w="2957" w:type="dxa"/>
          </w:tcPr>
          <w:p w:rsidR="002F71A7" w:rsidRDefault="002F71A7" w:rsidP="00D76F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2957" w:type="dxa"/>
          </w:tcPr>
          <w:p w:rsidR="002F71A7" w:rsidRPr="00B177E0" w:rsidRDefault="002F71A7" w:rsidP="00D76FB2">
            <w:pPr>
              <w:jc w:val="center"/>
              <w:rPr>
                <w:sz w:val="20"/>
              </w:rPr>
            </w:pPr>
          </w:p>
        </w:tc>
        <w:tc>
          <w:tcPr>
            <w:tcW w:w="2957" w:type="dxa"/>
          </w:tcPr>
          <w:p w:rsidR="002F71A7" w:rsidRPr="00B177E0" w:rsidRDefault="002F71A7" w:rsidP="00D76FB2">
            <w:pPr>
              <w:jc w:val="center"/>
              <w:rPr>
                <w:sz w:val="20"/>
              </w:rPr>
            </w:pPr>
          </w:p>
        </w:tc>
        <w:tc>
          <w:tcPr>
            <w:tcW w:w="2957" w:type="dxa"/>
          </w:tcPr>
          <w:p w:rsidR="002F71A7" w:rsidRPr="00B177E0" w:rsidRDefault="002F71A7" w:rsidP="00D76FB2">
            <w:pPr>
              <w:jc w:val="center"/>
              <w:rPr>
                <w:sz w:val="20"/>
              </w:rPr>
            </w:pPr>
          </w:p>
        </w:tc>
        <w:tc>
          <w:tcPr>
            <w:tcW w:w="2958" w:type="dxa"/>
          </w:tcPr>
          <w:p w:rsidR="002F71A7" w:rsidRPr="00B177E0" w:rsidRDefault="002F71A7" w:rsidP="00D76FB2">
            <w:pPr>
              <w:jc w:val="center"/>
              <w:rPr>
                <w:sz w:val="20"/>
              </w:rPr>
            </w:pPr>
          </w:p>
        </w:tc>
      </w:tr>
      <w:tr w:rsidR="002F71A7" w:rsidRPr="00B177E0" w:rsidTr="00D76FB2">
        <w:tc>
          <w:tcPr>
            <w:tcW w:w="14786" w:type="dxa"/>
            <w:gridSpan w:val="5"/>
          </w:tcPr>
          <w:p w:rsidR="002F71A7" w:rsidRPr="00B177E0" w:rsidRDefault="002F71A7" w:rsidP="00D76F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Численность НПР с учёной степенью и/или званием</w:t>
            </w:r>
          </w:p>
        </w:tc>
      </w:tr>
      <w:tr w:rsidR="002F71A7" w:rsidRPr="00B177E0" w:rsidTr="00D76FB2">
        <w:tc>
          <w:tcPr>
            <w:tcW w:w="2957" w:type="dxa"/>
          </w:tcPr>
          <w:p w:rsidR="002F71A7" w:rsidRDefault="002F71A7" w:rsidP="00D76F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2957" w:type="dxa"/>
          </w:tcPr>
          <w:p w:rsidR="002F71A7" w:rsidRPr="00B177E0" w:rsidRDefault="002F71A7" w:rsidP="00D76FB2">
            <w:pPr>
              <w:jc w:val="center"/>
              <w:rPr>
                <w:sz w:val="20"/>
              </w:rPr>
            </w:pPr>
          </w:p>
        </w:tc>
        <w:tc>
          <w:tcPr>
            <w:tcW w:w="2957" w:type="dxa"/>
          </w:tcPr>
          <w:p w:rsidR="002F71A7" w:rsidRPr="00B177E0" w:rsidRDefault="002F71A7" w:rsidP="00D76FB2">
            <w:pPr>
              <w:jc w:val="center"/>
              <w:rPr>
                <w:sz w:val="20"/>
              </w:rPr>
            </w:pPr>
          </w:p>
        </w:tc>
        <w:tc>
          <w:tcPr>
            <w:tcW w:w="2957" w:type="dxa"/>
          </w:tcPr>
          <w:p w:rsidR="002F71A7" w:rsidRPr="00B177E0" w:rsidRDefault="002F71A7" w:rsidP="00D76FB2">
            <w:pPr>
              <w:jc w:val="center"/>
              <w:rPr>
                <w:sz w:val="20"/>
              </w:rPr>
            </w:pPr>
          </w:p>
        </w:tc>
        <w:tc>
          <w:tcPr>
            <w:tcW w:w="2958" w:type="dxa"/>
          </w:tcPr>
          <w:p w:rsidR="002F71A7" w:rsidRPr="00B177E0" w:rsidRDefault="002F71A7" w:rsidP="00D76FB2">
            <w:pPr>
              <w:jc w:val="center"/>
              <w:rPr>
                <w:sz w:val="20"/>
              </w:rPr>
            </w:pPr>
          </w:p>
        </w:tc>
      </w:tr>
      <w:tr w:rsidR="002F71A7" w:rsidRPr="00B177E0" w:rsidTr="00D76FB2">
        <w:tc>
          <w:tcPr>
            <w:tcW w:w="2957" w:type="dxa"/>
          </w:tcPr>
          <w:p w:rsidR="002F71A7" w:rsidRDefault="002F71A7" w:rsidP="00D76F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  <w:tc>
          <w:tcPr>
            <w:tcW w:w="2957" w:type="dxa"/>
          </w:tcPr>
          <w:p w:rsidR="002F71A7" w:rsidRPr="00B177E0" w:rsidRDefault="002F71A7" w:rsidP="00D76FB2">
            <w:pPr>
              <w:jc w:val="center"/>
              <w:rPr>
                <w:sz w:val="20"/>
              </w:rPr>
            </w:pPr>
          </w:p>
        </w:tc>
        <w:tc>
          <w:tcPr>
            <w:tcW w:w="2957" w:type="dxa"/>
          </w:tcPr>
          <w:p w:rsidR="002F71A7" w:rsidRPr="00B177E0" w:rsidRDefault="002F71A7" w:rsidP="00D76FB2">
            <w:pPr>
              <w:jc w:val="center"/>
              <w:rPr>
                <w:sz w:val="20"/>
              </w:rPr>
            </w:pPr>
          </w:p>
        </w:tc>
        <w:tc>
          <w:tcPr>
            <w:tcW w:w="2957" w:type="dxa"/>
          </w:tcPr>
          <w:p w:rsidR="002F71A7" w:rsidRPr="00B177E0" w:rsidRDefault="002F71A7" w:rsidP="00D76FB2">
            <w:pPr>
              <w:jc w:val="center"/>
              <w:rPr>
                <w:sz w:val="20"/>
              </w:rPr>
            </w:pPr>
          </w:p>
        </w:tc>
        <w:tc>
          <w:tcPr>
            <w:tcW w:w="2958" w:type="dxa"/>
          </w:tcPr>
          <w:p w:rsidR="002F71A7" w:rsidRPr="00B177E0" w:rsidRDefault="002F71A7" w:rsidP="00D76FB2">
            <w:pPr>
              <w:jc w:val="center"/>
              <w:rPr>
                <w:sz w:val="20"/>
              </w:rPr>
            </w:pPr>
          </w:p>
        </w:tc>
      </w:tr>
      <w:tr w:rsidR="002F71A7" w:rsidRPr="00B177E0" w:rsidTr="00D76FB2">
        <w:tc>
          <w:tcPr>
            <w:tcW w:w="2957" w:type="dxa"/>
          </w:tcPr>
          <w:p w:rsidR="002F71A7" w:rsidRDefault="002F71A7" w:rsidP="00D76F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7" w:type="dxa"/>
          </w:tcPr>
          <w:p w:rsidR="002F71A7" w:rsidRPr="00B177E0" w:rsidRDefault="002F71A7" w:rsidP="00D76FB2">
            <w:pPr>
              <w:jc w:val="center"/>
              <w:rPr>
                <w:sz w:val="20"/>
              </w:rPr>
            </w:pPr>
          </w:p>
        </w:tc>
        <w:tc>
          <w:tcPr>
            <w:tcW w:w="2957" w:type="dxa"/>
          </w:tcPr>
          <w:p w:rsidR="002F71A7" w:rsidRPr="00B177E0" w:rsidRDefault="002F71A7" w:rsidP="00D76FB2">
            <w:pPr>
              <w:jc w:val="center"/>
              <w:rPr>
                <w:sz w:val="20"/>
              </w:rPr>
            </w:pPr>
          </w:p>
        </w:tc>
        <w:tc>
          <w:tcPr>
            <w:tcW w:w="2957" w:type="dxa"/>
          </w:tcPr>
          <w:p w:rsidR="002F71A7" w:rsidRPr="00B177E0" w:rsidRDefault="002F71A7" w:rsidP="00D76FB2">
            <w:pPr>
              <w:jc w:val="center"/>
              <w:rPr>
                <w:sz w:val="20"/>
              </w:rPr>
            </w:pPr>
          </w:p>
        </w:tc>
        <w:tc>
          <w:tcPr>
            <w:tcW w:w="2958" w:type="dxa"/>
          </w:tcPr>
          <w:p w:rsidR="002F71A7" w:rsidRPr="00B177E0" w:rsidRDefault="002F71A7" w:rsidP="00D76FB2">
            <w:pPr>
              <w:jc w:val="center"/>
              <w:rPr>
                <w:sz w:val="20"/>
              </w:rPr>
            </w:pPr>
          </w:p>
        </w:tc>
      </w:tr>
      <w:tr w:rsidR="002F71A7" w:rsidRPr="00B177E0" w:rsidTr="00D76FB2">
        <w:tc>
          <w:tcPr>
            <w:tcW w:w="2957" w:type="dxa"/>
          </w:tcPr>
          <w:p w:rsidR="002F71A7" w:rsidRDefault="002F71A7" w:rsidP="00D76F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957" w:type="dxa"/>
          </w:tcPr>
          <w:p w:rsidR="002F71A7" w:rsidRPr="00B177E0" w:rsidRDefault="002F71A7" w:rsidP="00D76FB2">
            <w:pPr>
              <w:jc w:val="center"/>
              <w:rPr>
                <w:sz w:val="20"/>
              </w:rPr>
            </w:pPr>
          </w:p>
        </w:tc>
        <w:tc>
          <w:tcPr>
            <w:tcW w:w="2957" w:type="dxa"/>
          </w:tcPr>
          <w:p w:rsidR="002F71A7" w:rsidRPr="00B177E0" w:rsidRDefault="002F71A7" w:rsidP="00D76FB2">
            <w:pPr>
              <w:jc w:val="center"/>
              <w:rPr>
                <w:sz w:val="20"/>
              </w:rPr>
            </w:pPr>
          </w:p>
        </w:tc>
        <w:tc>
          <w:tcPr>
            <w:tcW w:w="2957" w:type="dxa"/>
          </w:tcPr>
          <w:p w:rsidR="002F71A7" w:rsidRPr="00B177E0" w:rsidRDefault="002F71A7" w:rsidP="00D76FB2">
            <w:pPr>
              <w:jc w:val="center"/>
              <w:rPr>
                <w:sz w:val="20"/>
              </w:rPr>
            </w:pPr>
          </w:p>
        </w:tc>
        <w:tc>
          <w:tcPr>
            <w:tcW w:w="2958" w:type="dxa"/>
          </w:tcPr>
          <w:p w:rsidR="002F71A7" w:rsidRPr="00B177E0" w:rsidRDefault="002F71A7" w:rsidP="00D76FB2">
            <w:pPr>
              <w:jc w:val="center"/>
              <w:rPr>
                <w:sz w:val="20"/>
              </w:rPr>
            </w:pPr>
          </w:p>
        </w:tc>
      </w:tr>
      <w:tr w:rsidR="002F71A7" w:rsidRPr="00B177E0" w:rsidTr="00D76FB2">
        <w:tc>
          <w:tcPr>
            <w:tcW w:w="2957" w:type="dxa"/>
          </w:tcPr>
          <w:p w:rsidR="002F71A7" w:rsidRDefault="002F71A7" w:rsidP="00D76F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2957" w:type="dxa"/>
          </w:tcPr>
          <w:p w:rsidR="002F71A7" w:rsidRPr="00B177E0" w:rsidRDefault="002F71A7" w:rsidP="00D76FB2">
            <w:pPr>
              <w:jc w:val="center"/>
              <w:rPr>
                <w:sz w:val="20"/>
              </w:rPr>
            </w:pPr>
          </w:p>
        </w:tc>
        <w:tc>
          <w:tcPr>
            <w:tcW w:w="2957" w:type="dxa"/>
          </w:tcPr>
          <w:p w:rsidR="002F71A7" w:rsidRPr="00B177E0" w:rsidRDefault="002F71A7" w:rsidP="00D76FB2">
            <w:pPr>
              <w:jc w:val="center"/>
              <w:rPr>
                <w:sz w:val="20"/>
              </w:rPr>
            </w:pPr>
          </w:p>
        </w:tc>
        <w:tc>
          <w:tcPr>
            <w:tcW w:w="2957" w:type="dxa"/>
          </w:tcPr>
          <w:p w:rsidR="002F71A7" w:rsidRPr="00B177E0" w:rsidRDefault="002F71A7" w:rsidP="00D76FB2">
            <w:pPr>
              <w:jc w:val="center"/>
              <w:rPr>
                <w:sz w:val="20"/>
              </w:rPr>
            </w:pPr>
          </w:p>
        </w:tc>
        <w:tc>
          <w:tcPr>
            <w:tcW w:w="2958" w:type="dxa"/>
          </w:tcPr>
          <w:p w:rsidR="002F71A7" w:rsidRPr="00B177E0" w:rsidRDefault="002F71A7" w:rsidP="00D76FB2">
            <w:pPr>
              <w:jc w:val="center"/>
              <w:rPr>
                <w:sz w:val="20"/>
              </w:rPr>
            </w:pPr>
          </w:p>
        </w:tc>
      </w:tr>
      <w:tr w:rsidR="002F71A7" w:rsidRPr="00B177E0" w:rsidTr="00D76FB2">
        <w:tc>
          <w:tcPr>
            <w:tcW w:w="2957" w:type="dxa"/>
          </w:tcPr>
          <w:p w:rsidR="002F71A7" w:rsidRDefault="002F71A7" w:rsidP="00D76F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2957" w:type="dxa"/>
          </w:tcPr>
          <w:p w:rsidR="002F71A7" w:rsidRPr="00B177E0" w:rsidRDefault="002F71A7" w:rsidP="00D76FB2">
            <w:pPr>
              <w:jc w:val="center"/>
              <w:rPr>
                <w:sz w:val="20"/>
              </w:rPr>
            </w:pPr>
          </w:p>
        </w:tc>
        <w:tc>
          <w:tcPr>
            <w:tcW w:w="2957" w:type="dxa"/>
          </w:tcPr>
          <w:p w:rsidR="002F71A7" w:rsidRPr="00B177E0" w:rsidRDefault="002F71A7" w:rsidP="00D76FB2">
            <w:pPr>
              <w:jc w:val="center"/>
              <w:rPr>
                <w:sz w:val="20"/>
              </w:rPr>
            </w:pPr>
          </w:p>
        </w:tc>
        <w:tc>
          <w:tcPr>
            <w:tcW w:w="2957" w:type="dxa"/>
          </w:tcPr>
          <w:p w:rsidR="002F71A7" w:rsidRPr="00B177E0" w:rsidRDefault="002F71A7" w:rsidP="00D76FB2">
            <w:pPr>
              <w:jc w:val="center"/>
              <w:rPr>
                <w:sz w:val="20"/>
              </w:rPr>
            </w:pPr>
          </w:p>
        </w:tc>
        <w:tc>
          <w:tcPr>
            <w:tcW w:w="2958" w:type="dxa"/>
          </w:tcPr>
          <w:p w:rsidR="002F71A7" w:rsidRPr="00B177E0" w:rsidRDefault="002F71A7" w:rsidP="00D76FB2">
            <w:pPr>
              <w:jc w:val="center"/>
              <w:rPr>
                <w:sz w:val="20"/>
              </w:rPr>
            </w:pPr>
          </w:p>
        </w:tc>
      </w:tr>
      <w:tr w:rsidR="002F71A7" w:rsidRPr="00B177E0" w:rsidTr="00D76FB2">
        <w:tc>
          <w:tcPr>
            <w:tcW w:w="2957" w:type="dxa"/>
          </w:tcPr>
          <w:p w:rsidR="002F71A7" w:rsidRDefault="002F71A7" w:rsidP="00D76F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2957" w:type="dxa"/>
          </w:tcPr>
          <w:p w:rsidR="002F71A7" w:rsidRPr="00B177E0" w:rsidRDefault="002F71A7" w:rsidP="00D76FB2">
            <w:pPr>
              <w:jc w:val="center"/>
              <w:rPr>
                <w:sz w:val="20"/>
              </w:rPr>
            </w:pPr>
          </w:p>
        </w:tc>
        <w:tc>
          <w:tcPr>
            <w:tcW w:w="2957" w:type="dxa"/>
          </w:tcPr>
          <w:p w:rsidR="002F71A7" w:rsidRPr="00B177E0" w:rsidRDefault="002F71A7" w:rsidP="00D76FB2">
            <w:pPr>
              <w:jc w:val="center"/>
              <w:rPr>
                <w:sz w:val="20"/>
              </w:rPr>
            </w:pPr>
          </w:p>
        </w:tc>
        <w:tc>
          <w:tcPr>
            <w:tcW w:w="2957" w:type="dxa"/>
          </w:tcPr>
          <w:p w:rsidR="002F71A7" w:rsidRPr="00B177E0" w:rsidRDefault="002F71A7" w:rsidP="00D76FB2">
            <w:pPr>
              <w:jc w:val="center"/>
              <w:rPr>
                <w:sz w:val="20"/>
              </w:rPr>
            </w:pPr>
          </w:p>
        </w:tc>
        <w:tc>
          <w:tcPr>
            <w:tcW w:w="2958" w:type="dxa"/>
          </w:tcPr>
          <w:p w:rsidR="002F71A7" w:rsidRPr="00B177E0" w:rsidRDefault="002F71A7" w:rsidP="00D76FB2">
            <w:pPr>
              <w:jc w:val="center"/>
              <w:rPr>
                <w:sz w:val="20"/>
              </w:rPr>
            </w:pPr>
          </w:p>
        </w:tc>
      </w:tr>
      <w:tr w:rsidR="002F71A7" w:rsidRPr="00B177E0" w:rsidTr="00D76FB2">
        <w:tc>
          <w:tcPr>
            <w:tcW w:w="14786" w:type="dxa"/>
            <w:gridSpan w:val="5"/>
          </w:tcPr>
          <w:p w:rsidR="002F71A7" w:rsidRPr="00B177E0" w:rsidRDefault="002F71A7" w:rsidP="00D76F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Численность НПР с учёной степенью доктора наук и/или званием профессора</w:t>
            </w:r>
          </w:p>
        </w:tc>
      </w:tr>
      <w:tr w:rsidR="002F71A7" w:rsidRPr="00B177E0" w:rsidTr="00D76FB2">
        <w:tc>
          <w:tcPr>
            <w:tcW w:w="2957" w:type="dxa"/>
          </w:tcPr>
          <w:p w:rsidR="002F71A7" w:rsidRDefault="002F71A7" w:rsidP="00D76F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2957" w:type="dxa"/>
          </w:tcPr>
          <w:p w:rsidR="002F71A7" w:rsidRPr="00B177E0" w:rsidRDefault="002F71A7" w:rsidP="00D76FB2">
            <w:pPr>
              <w:jc w:val="center"/>
              <w:rPr>
                <w:sz w:val="20"/>
              </w:rPr>
            </w:pPr>
          </w:p>
        </w:tc>
        <w:tc>
          <w:tcPr>
            <w:tcW w:w="2957" w:type="dxa"/>
          </w:tcPr>
          <w:p w:rsidR="002F71A7" w:rsidRPr="00B177E0" w:rsidRDefault="002F71A7" w:rsidP="00D76FB2">
            <w:pPr>
              <w:jc w:val="center"/>
              <w:rPr>
                <w:sz w:val="20"/>
              </w:rPr>
            </w:pPr>
          </w:p>
        </w:tc>
        <w:tc>
          <w:tcPr>
            <w:tcW w:w="2957" w:type="dxa"/>
          </w:tcPr>
          <w:p w:rsidR="002F71A7" w:rsidRPr="00B177E0" w:rsidRDefault="002F71A7" w:rsidP="00D76FB2">
            <w:pPr>
              <w:jc w:val="center"/>
              <w:rPr>
                <w:sz w:val="20"/>
              </w:rPr>
            </w:pPr>
          </w:p>
        </w:tc>
        <w:tc>
          <w:tcPr>
            <w:tcW w:w="2958" w:type="dxa"/>
          </w:tcPr>
          <w:p w:rsidR="002F71A7" w:rsidRPr="00B177E0" w:rsidRDefault="002F71A7" w:rsidP="00D76FB2">
            <w:pPr>
              <w:jc w:val="center"/>
              <w:rPr>
                <w:sz w:val="20"/>
              </w:rPr>
            </w:pPr>
          </w:p>
        </w:tc>
      </w:tr>
      <w:tr w:rsidR="002F71A7" w:rsidRPr="00B177E0" w:rsidTr="00D76FB2">
        <w:tc>
          <w:tcPr>
            <w:tcW w:w="2957" w:type="dxa"/>
          </w:tcPr>
          <w:p w:rsidR="002F71A7" w:rsidRDefault="002F71A7" w:rsidP="00D76F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  <w:tc>
          <w:tcPr>
            <w:tcW w:w="2957" w:type="dxa"/>
          </w:tcPr>
          <w:p w:rsidR="002F71A7" w:rsidRPr="00B177E0" w:rsidRDefault="002F71A7" w:rsidP="00D76FB2">
            <w:pPr>
              <w:jc w:val="center"/>
              <w:rPr>
                <w:sz w:val="20"/>
              </w:rPr>
            </w:pPr>
          </w:p>
        </w:tc>
        <w:tc>
          <w:tcPr>
            <w:tcW w:w="2957" w:type="dxa"/>
          </w:tcPr>
          <w:p w:rsidR="002F71A7" w:rsidRPr="00B177E0" w:rsidRDefault="002F71A7" w:rsidP="00D76FB2">
            <w:pPr>
              <w:jc w:val="center"/>
              <w:rPr>
                <w:sz w:val="20"/>
              </w:rPr>
            </w:pPr>
          </w:p>
        </w:tc>
        <w:tc>
          <w:tcPr>
            <w:tcW w:w="2957" w:type="dxa"/>
          </w:tcPr>
          <w:p w:rsidR="002F71A7" w:rsidRPr="00B177E0" w:rsidRDefault="002F71A7" w:rsidP="00D76FB2">
            <w:pPr>
              <w:jc w:val="center"/>
              <w:rPr>
                <w:sz w:val="20"/>
              </w:rPr>
            </w:pPr>
          </w:p>
        </w:tc>
        <w:tc>
          <w:tcPr>
            <w:tcW w:w="2958" w:type="dxa"/>
          </w:tcPr>
          <w:p w:rsidR="002F71A7" w:rsidRPr="00B177E0" w:rsidRDefault="002F71A7" w:rsidP="00D76FB2">
            <w:pPr>
              <w:jc w:val="center"/>
              <w:rPr>
                <w:sz w:val="20"/>
              </w:rPr>
            </w:pPr>
          </w:p>
        </w:tc>
      </w:tr>
      <w:tr w:rsidR="002F71A7" w:rsidRPr="00B177E0" w:rsidTr="00D76FB2">
        <w:tc>
          <w:tcPr>
            <w:tcW w:w="2957" w:type="dxa"/>
          </w:tcPr>
          <w:p w:rsidR="002F71A7" w:rsidRDefault="002F71A7" w:rsidP="00D76F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7" w:type="dxa"/>
          </w:tcPr>
          <w:p w:rsidR="002F71A7" w:rsidRPr="00B177E0" w:rsidRDefault="002F71A7" w:rsidP="00D76FB2">
            <w:pPr>
              <w:jc w:val="center"/>
              <w:rPr>
                <w:sz w:val="20"/>
              </w:rPr>
            </w:pPr>
          </w:p>
        </w:tc>
        <w:tc>
          <w:tcPr>
            <w:tcW w:w="2957" w:type="dxa"/>
          </w:tcPr>
          <w:p w:rsidR="002F71A7" w:rsidRPr="00B177E0" w:rsidRDefault="002F71A7" w:rsidP="00D76FB2">
            <w:pPr>
              <w:jc w:val="center"/>
              <w:rPr>
                <w:sz w:val="20"/>
              </w:rPr>
            </w:pPr>
          </w:p>
        </w:tc>
        <w:tc>
          <w:tcPr>
            <w:tcW w:w="2957" w:type="dxa"/>
          </w:tcPr>
          <w:p w:rsidR="002F71A7" w:rsidRPr="00B177E0" w:rsidRDefault="002F71A7" w:rsidP="00D76FB2">
            <w:pPr>
              <w:jc w:val="center"/>
              <w:rPr>
                <w:sz w:val="20"/>
              </w:rPr>
            </w:pPr>
          </w:p>
        </w:tc>
        <w:tc>
          <w:tcPr>
            <w:tcW w:w="2958" w:type="dxa"/>
          </w:tcPr>
          <w:p w:rsidR="002F71A7" w:rsidRPr="00B177E0" w:rsidRDefault="002F71A7" w:rsidP="00D76FB2">
            <w:pPr>
              <w:jc w:val="center"/>
              <w:rPr>
                <w:sz w:val="20"/>
              </w:rPr>
            </w:pPr>
          </w:p>
        </w:tc>
      </w:tr>
      <w:tr w:rsidR="002F71A7" w:rsidRPr="00B177E0" w:rsidTr="00D76FB2">
        <w:tc>
          <w:tcPr>
            <w:tcW w:w="2957" w:type="dxa"/>
          </w:tcPr>
          <w:p w:rsidR="002F71A7" w:rsidRDefault="002F71A7" w:rsidP="00D76F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957" w:type="dxa"/>
          </w:tcPr>
          <w:p w:rsidR="002F71A7" w:rsidRPr="00B177E0" w:rsidRDefault="002F71A7" w:rsidP="00D76FB2">
            <w:pPr>
              <w:jc w:val="center"/>
              <w:rPr>
                <w:sz w:val="20"/>
              </w:rPr>
            </w:pPr>
          </w:p>
        </w:tc>
        <w:tc>
          <w:tcPr>
            <w:tcW w:w="2957" w:type="dxa"/>
          </w:tcPr>
          <w:p w:rsidR="002F71A7" w:rsidRPr="00B177E0" w:rsidRDefault="002F71A7" w:rsidP="00D76FB2">
            <w:pPr>
              <w:jc w:val="center"/>
              <w:rPr>
                <w:sz w:val="20"/>
              </w:rPr>
            </w:pPr>
          </w:p>
        </w:tc>
        <w:tc>
          <w:tcPr>
            <w:tcW w:w="2957" w:type="dxa"/>
          </w:tcPr>
          <w:p w:rsidR="002F71A7" w:rsidRPr="00B177E0" w:rsidRDefault="002F71A7" w:rsidP="00D76FB2">
            <w:pPr>
              <w:jc w:val="center"/>
              <w:rPr>
                <w:sz w:val="20"/>
              </w:rPr>
            </w:pPr>
          </w:p>
        </w:tc>
        <w:tc>
          <w:tcPr>
            <w:tcW w:w="2958" w:type="dxa"/>
          </w:tcPr>
          <w:p w:rsidR="002F71A7" w:rsidRPr="00B177E0" w:rsidRDefault="002F71A7" w:rsidP="00D76FB2">
            <w:pPr>
              <w:jc w:val="center"/>
              <w:rPr>
                <w:sz w:val="20"/>
              </w:rPr>
            </w:pPr>
          </w:p>
        </w:tc>
      </w:tr>
      <w:tr w:rsidR="002F71A7" w:rsidRPr="00B177E0" w:rsidTr="00D76FB2">
        <w:tc>
          <w:tcPr>
            <w:tcW w:w="2957" w:type="dxa"/>
          </w:tcPr>
          <w:p w:rsidR="002F71A7" w:rsidRDefault="002F71A7" w:rsidP="00D76F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2957" w:type="dxa"/>
          </w:tcPr>
          <w:p w:rsidR="002F71A7" w:rsidRPr="00B177E0" w:rsidRDefault="002F71A7" w:rsidP="00D76FB2">
            <w:pPr>
              <w:jc w:val="center"/>
              <w:rPr>
                <w:sz w:val="20"/>
              </w:rPr>
            </w:pPr>
          </w:p>
        </w:tc>
        <w:tc>
          <w:tcPr>
            <w:tcW w:w="2957" w:type="dxa"/>
          </w:tcPr>
          <w:p w:rsidR="002F71A7" w:rsidRPr="00B177E0" w:rsidRDefault="002F71A7" w:rsidP="00D76FB2">
            <w:pPr>
              <w:jc w:val="center"/>
              <w:rPr>
                <w:sz w:val="20"/>
              </w:rPr>
            </w:pPr>
          </w:p>
        </w:tc>
        <w:tc>
          <w:tcPr>
            <w:tcW w:w="2957" w:type="dxa"/>
          </w:tcPr>
          <w:p w:rsidR="002F71A7" w:rsidRPr="00B177E0" w:rsidRDefault="002F71A7" w:rsidP="00D76FB2">
            <w:pPr>
              <w:jc w:val="center"/>
              <w:rPr>
                <w:sz w:val="20"/>
              </w:rPr>
            </w:pPr>
          </w:p>
        </w:tc>
        <w:tc>
          <w:tcPr>
            <w:tcW w:w="2958" w:type="dxa"/>
          </w:tcPr>
          <w:p w:rsidR="002F71A7" w:rsidRPr="00B177E0" w:rsidRDefault="002F71A7" w:rsidP="00D76FB2">
            <w:pPr>
              <w:jc w:val="center"/>
              <w:rPr>
                <w:sz w:val="20"/>
              </w:rPr>
            </w:pPr>
          </w:p>
        </w:tc>
      </w:tr>
      <w:tr w:rsidR="002F71A7" w:rsidRPr="00B177E0" w:rsidTr="00D76FB2">
        <w:tc>
          <w:tcPr>
            <w:tcW w:w="2957" w:type="dxa"/>
          </w:tcPr>
          <w:p w:rsidR="002F71A7" w:rsidRDefault="002F71A7" w:rsidP="00D76F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2957" w:type="dxa"/>
          </w:tcPr>
          <w:p w:rsidR="002F71A7" w:rsidRPr="00B177E0" w:rsidRDefault="002F71A7" w:rsidP="00D76FB2">
            <w:pPr>
              <w:jc w:val="center"/>
              <w:rPr>
                <w:sz w:val="20"/>
              </w:rPr>
            </w:pPr>
          </w:p>
        </w:tc>
        <w:tc>
          <w:tcPr>
            <w:tcW w:w="2957" w:type="dxa"/>
          </w:tcPr>
          <w:p w:rsidR="002F71A7" w:rsidRPr="00B177E0" w:rsidRDefault="002F71A7" w:rsidP="00D76FB2">
            <w:pPr>
              <w:jc w:val="center"/>
              <w:rPr>
                <w:sz w:val="20"/>
              </w:rPr>
            </w:pPr>
          </w:p>
        </w:tc>
        <w:tc>
          <w:tcPr>
            <w:tcW w:w="2957" w:type="dxa"/>
          </w:tcPr>
          <w:p w:rsidR="002F71A7" w:rsidRPr="00B177E0" w:rsidRDefault="002F71A7" w:rsidP="00D76FB2">
            <w:pPr>
              <w:jc w:val="center"/>
              <w:rPr>
                <w:sz w:val="20"/>
              </w:rPr>
            </w:pPr>
          </w:p>
        </w:tc>
        <w:tc>
          <w:tcPr>
            <w:tcW w:w="2958" w:type="dxa"/>
          </w:tcPr>
          <w:p w:rsidR="002F71A7" w:rsidRPr="00B177E0" w:rsidRDefault="002F71A7" w:rsidP="00D76FB2">
            <w:pPr>
              <w:jc w:val="center"/>
              <w:rPr>
                <w:sz w:val="20"/>
              </w:rPr>
            </w:pPr>
          </w:p>
        </w:tc>
      </w:tr>
      <w:tr w:rsidR="002F71A7" w:rsidRPr="00B177E0" w:rsidTr="00D76FB2">
        <w:tc>
          <w:tcPr>
            <w:tcW w:w="2957" w:type="dxa"/>
          </w:tcPr>
          <w:p w:rsidR="002F71A7" w:rsidRDefault="002F71A7" w:rsidP="00D76F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2957" w:type="dxa"/>
          </w:tcPr>
          <w:p w:rsidR="002F71A7" w:rsidRPr="00B177E0" w:rsidRDefault="002F71A7" w:rsidP="00D76FB2">
            <w:pPr>
              <w:jc w:val="center"/>
              <w:rPr>
                <w:sz w:val="20"/>
              </w:rPr>
            </w:pPr>
          </w:p>
        </w:tc>
        <w:tc>
          <w:tcPr>
            <w:tcW w:w="2957" w:type="dxa"/>
          </w:tcPr>
          <w:p w:rsidR="002F71A7" w:rsidRPr="00B177E0" w:rsidRDefault="002F71A7" w:rsidP="00D76FB2">
            <w:pPr>
              <w:jc w:val="center"/>
              <w:rPr>
                <w:sz w:val="20"/>
              </w:rPr>
            </w:pPr>
          </w:p>
        </w:tc>
        <w:tc>
          <w:tcPr>
            <w:tcW w:w="2957" w:type="dxa"/>
          </w:tcPr>
          <w:p w:rsidR="002F71A7" w:rsidRPr="00B177E0" w:rsidRDefault="002F71A7" w:rsidP="00D76FB2">
            <w:pPr>
              <w:jc w:val="center"/>
              <w:rPr>
                <w:sz w:val="20"/>
              </w:rPr>
            </w:pPr>
          </w:p>
        </w:tc>
        <w:tc>
          <w:tcPr>
            <w:tcW w:w="2958" w:type="dxa"/>
          </w:tcPr>
          <w:p w:rsidR="002F71A7" w:rsidRPr="00B177E0" w:rsidRDefault="002F71A7" w:rsidP="00D76FB2">
            <w:pPr>
              <w:jc w:val="center"/>
              <w:rPr>
                <w:sz w:val="20"/>
              </w:rPr>
            </w:pPr>
          </w:p>
        </w:tc>
      </w:tr>
    </w:tbl>
    <w:p w:rsidR="002F71A7" w:rsidRDefault="002F71A7" w:rsidP="002F71A7">
      <w:pPr>
        <w:jc w:val="center"/>
      </w:pPr>
      <w:r>
        <w:br w:type="page"/>
      </w:r>
    </w:p>
    <w:p w:rsidR="002F71A7" w:rsidRPr="00337C32" w:rsidRDefault="002F71A7" w:rsidP="002F71A7">
      <w:pPr>
        <w:jc w:val="center"/>
        <w:rPr>
          <w:b/>
        </w:rPr>
      </w:pPr>
      <w:r w:rsidRPr="00850EDC">
        <w:rPr>
          <w:b/>
        </w:rPr>
        <w:lastRenderedPageBreak/>
        <w:t>1.</w:t>
      </w:r>
      <w:r>
        <w:rPr>
          <w:b/>
        </w:rPr>
        <w:t>2 Сведения о заведующем кафедрой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2F71A7" w:rsidTr="00D76FB2">
        <w:tc>
          <w:tcPr>
            <w:tcW w:w="7393" w:type="dxa"/>
            <w:vAlign w:val="center"/>
          </w:tcPr>
          <w:p w:rsidR="002F71A7" w:rsidRDefault="002F71A7" w:rsidP="00D76FB2">
            <w:r>
              <w:t>Фамилия, имя, отчество</w:t>
            </w:r>
          </w:p>
        </w:tc>
        <w:tc>
          <w:tcPr>
            <w:tcW w:w="7393" w:type="dxa"/>
          </w:tcPr>
          <w:p w:rsidR="002F71A7" w:rsidRPr="00850EDC" w:rsidRDefault="002F71A7" w:rsidP="00D76FB2">
            <w:pPr>
              <w:rPr>
                <w:i/>
              </w:rPr>
            </w:pPr>
          </w:p>
        </w:tc>
      </w:tr>
      <w:tr w:rsidR="002F71A7" w:rsidTr="00D76FB2">
        <w:tc>
          <w:tcPr>
            <w:tcW w:w="7393" w:type="dxa"/>
            <w:vAlign w:val="center"/>
          </w:tcPr>
          <w:p w:rsidR="002F71A7" w:rsidRDefault="002F71A7" w:rsidP="00D76FB2">
            <w:r>
              <w:t>Учёная степень</w:t>
            </w:r>
          </w:p>
        </w:tc>
        <w:tc>
          <w:tcPr>
            <w:tcW w:w="7393" w:type="dxa"/>
          </w:tcPr>
          <w:p w:rsidR="002F71A7" w:rsidRPr="00850EDC" w:rsidRDefault="002F71A7" w:rsidP="00D76FB2">
            <w:pPr>
              <w:rPr>
                <w:i/>
              </w:rPr>
            </w:pPr>
          </w:p>
        </w:tc>
      </w:tr>
      <w:tr w:rsidR="002F71A7" w:rsidTr="00D76FB2">
        <w:tc>
          <w:tcPr>
            <w:tcW w:w="7393" w:type="dxa"/>
            <w:vAlign w:val="center"/>
          </w:tcPr>
          <w:p w:rsidR="002F71A7" w:rsidRDefault="002F71A7" w:rsidP="00D76FB2">
            <w:r>
              <w:t>Учёное звание</w:t>
            </w:r>
          </w:p>
        </w:tc>
        <w:tc>
          <w:tcPr>
            <w:tcW w:w="7393" w:type="dxa"/>
          </w:tcPr>
          <w:p w:rsidR="002F71A7" w:rsidRPr="00850EDC" w:rsidRDefault="002F71A7" w:rsidP="00D76FB2">
            <w:pPr>
              <w:rPr>
                <w:i/>
              </w:rPr>
            </w:pPr>
          </w:p>
        </w:tc>
      </w:tr>
      <w:tr w:rsidR="002F71A7" w:rsidTr="00D76FB2">
        <w:tc>
          <w:tcPr>
            <w:tcW w:w="7393" w:type="dxa"/>
            <w:vAlign w:val="center"/>
          </w:tcPr>
          <w:p w:rsidR="002F71A7" w:rsidRDefault="002F71A7" w:rsidP="00D76FB2">
            <w:r>
              <w:t>Образование</w:t>
            </w:r>
          </w:p>
        </w:tc>
        <w:tc>
          <w:tcPr>
            <w:tcW w:w="7393" w:type="dxa"/>
          </w:tcPr>
          <w:p w:rsidR="002F71A7" w:rsidRPr="00850EDC" w:rsidRDefault="002F71A7" w:rsidP="00D76FB2">
            <w:pPr>
              <w:jc w:val="both"/>
              <w:rPr>
                <w:i/>
              </w:rPr>
            </w:pPr>
            <w:r w:rsidRPr="00850EDC">
              <w:rPr>
                <w:i/>
              </w:rPr>
              <w:t>- специальность по диплому о высшем образовании, год получения;</w:t>
            </w:r>
          </w:p>
          <w:p w:rsidR="002F71A7" w:rsidRPr="00850EDC" w:rsidRDefault="002F71A7" w:rsidP="00D76FB2">
            <w:pPr>
              <w:jc w:val="both"/>
              <w:rPr>
                <w:i/>
              </w:rPr>
            </w:pPr>
            <w:r w:rsidRPr="00850EDC">
              <w:rPr>
                <w:i/>
              </w:rPr>
              <w:t>- тема диссертации на соискание учёной степени кандидата наук, год защиты;</w:t>
            </w:r>
          </w:p>
          <w:p w:rsidR="002F71A7" w:rsidRPr="00850EDC" w:rsidRDefault="002F71A7" w:rsidP="00D76FB2">
            <w:pPr>
              <w:jc w:val="both"/>
              <w:rPr>
                <w:i/>
              </w:rPr>
            </w:pPr>
            <w:r w:rsidRPr="00850EDC">
              <w:rPr>
                <w:i/>
              </w:rPr>
              <w:t>- тема диссертации на соискание учёной степени доктора наук, год защиты;</w:t>
            </w:r>
          </w:p>
          <w:p w:rsidR="002F71A7" w:rsidRPr="00850EDC" w:rsidRDefault="002F71A7" w:rsidP="00D76FB2">
            <w:pPr>
              <w:jc w:val="both"/>
              <w:rPr>
                <w:i/>
              </w:rPr>
            </w:pPr>
            <w:r w:rsidRPr="00850EDC">
              <w:rPr>
                <w:i/>
              </w:rPr>
              <w:t>- год получения учёного звания доцента;</w:t>
            </w:r>
          </w:p>
          <w:p w:rsidR="002F71A7" w:rsidRPr="00850EDC" w:rsidRDefault="002F71A7" w:rsidP="00D76FB2">
            <w:pPr>
              <w:jc w:val="both"/>
              <w:rPr>
                <w:i/>
              </w:rPr>
            </w:pPr>
            <w:r w:rsidRPr="00850EDC">
              <w:rPr>
                <w:i/>
              </w:rPr>
              <w:t>- год получения учёного звания профессора</w:t>
            </w:r>
          </w:p>
        </w:tc>
      </w:tr>
      <w:tr w:rsidR="002F71A7" w:rsidTr="00D76FB2">
        <w:tc>
          <w:tcPr>
            <w:tcW w:w="7393" w:type="dxa"/>
            <w:vAlign w:val="center"/>
          </w:tcPr>
          <w:p w:rsidR="002F71A7" w:rsidRDefault="002F71A7" w:rsidP="00D76FB2">
            <w:r>
              <w:t>Стаж научно-педагогической работы</w:t>
            </w:r>
          </w:p>
        </w:tc>
        <w:tc>
          <w:tcPr>
            <w:tcW w:w="7393" w:type="dxa"/>
          </w:tcPr>
          <w:p w:rsidR="002F71A7" w:rsidRPr="00850EDC" w:rsidRDefault="002F71A7" w:rsidP="00D76FB2">
            <w:pPr>
              <w:rPr>
                <w:i/>
              </w:rPr>
            </w:pPr>
            <w:r w:rsidRPr="00850EDC">
              <w:rPr>
                <w:i/>
              </w:rPr>
              <w:t>полных лет</w:t>
            </w:r>
          </w:p>
        </w:tc>
      </w:tr>
      <w:tr w:rsidR="002F71A7" w:rsidTr="00D76FB2">
        <w:tc>
          <w:tcPr>
            <w:tcW w:w="7393" w:type="dxa"/>
            <w:vAlign w:val="center"/>
          </w:tcPr>
          <w:p w:rsidR="002F71A7" w:rsidRDefault="002F71A7" w:rsidP="00D76FB2">
            <w:r>
              <w:t>Количество научных публикаций, из них:</w:t>
            </w:r>
          </w:p>
        </w:tc>
        <w:tc>
          <w:tcPr>
            <w:tcW w:w="7393" w:type="dxa"/>
          </w:tcPr>
          <w:p w:rsidR="002F71A7" w:rsidRPr="00850EDC" w:rsidRDefault="002F71A7" w:rsidP="00D76FB2">
            <w:pPr>
              <w:rPr>
                <w:i/>
              </w:rPr>
            </w:pPr>
          </w:p>
        </w:tc>
      </w:tr>
      <w:tr w:rsidR="002F71A7" w:rsidTr="00D76FB2">
        <w:tc>
          <w:tcPr>
            <w:tcW w:w="7393" w:type="dxa"/>
            <w:vAlign w:val="center"/>
          </w:tcPr>
          <w:p w:rsidR="002F71A7" w:rsidRDefault="002F71A7" w:rsidP="00D76FB2">
            <w:r>
              <w:t>- монографии</w:t>
            </w:r>
          </w:p>
        </w:tc>
        <w:tc>
          <w:tcPr>
            <w:tcW w:w="7393" w:type="dxa"/>
          </w:tcPr>
          <w:p w:rsidR="002F71A7" w:rsidRPr="00850EDC" w:rsidRDefault="002F71A7" w:rsidP="00D76FB2">
            <w:pPr>
              <w:rPr>
                <w:i/>
              </w:rPr>
            </w:pPr>
            <w:r>
              <w:rPr>
                <w:i/>
              </w:rPr>
              <w:t>наименование, выходные данные</w:t>
            </w:r>
          </w:p>
        </w:tc>
      </w:tr>
      <w:tr w:rsidR="002F71A7" w:rsidTr="00D76FB2">
        <w:tc>
          <w:tcPr>
            <w:tcW w:w="7393" w:type="dxa"/>
            <w:vAlign w:val="center"/>
          </w:tcPr>
          <w:p w:rsidR="002F71A7" w:rsidRDefault="002F71A7" w:rsidP="00D76FB2">
            <w:r>
              <w:t>- научные статьи в журналах, цитируемых в международных системах цитирования</w:t>
            </w:r>
          </w:p>
        </w:tc>
        <w:tc>
          <w:tcPr>
            <w:tcW w:w="7393" w:type="dxa"/>
          </w:tcPr>
          <w:p w:rsidR="002F71A7" w:rsidRPr="00850EDC" w:rsidRDefault="002F71A7" w:rsidP="00D76FB2">
            <w:pPr>
              <w:rPr>
                <w:i/>
              </w:rPr>
            </w:pPr>
            <w:r>
              <w:rPr>
                <w:i/>
              </w:rPr>
              <w:t>наименование, выходные данные</w:t>
            </w:r>
          </w:p>
        </w:tc>
      </w:tr>
      <w:tr w:rsidR="002F71A7" w:rsidTr="00D76FB2">
        <w:tc>
          <w:tcPr>
            <w:tcW w:w="7393" w:type="dxa"/>
            <w:vAlign w:val="center"/>
          </w:tcPr>
          <w:p w:rsidR="002F71A7" w:rsidRDefault="002F71A7" w:rsidP="00D76FB2">
            <w:r>
              <w:t>- научные статьи в журналах, входящих в перечень ВАК</w:t>
            </w:r>
          </w:p>
        </w:tc>
        <w:tc>
          <w:tcPr>
            <w:tcW w:w="7393" w:type="dxa"/>
          </w:tcPr>
          <w:p w:rsidR="002F71A7" w:rsidRPr="00850EDC" w:rsidRDefault="002F71A7" w:rsidP="00D76FB2">
            <w:pPr>
              <w:rPr>
                <w:i/>
              </w:rPr>
            </w:pPr>
            <w:r>
              <w:rPr>
                <w:i/>
              </w:rPr>
              <w:t>наименование, выходные данные</w:t>
            </w:r>
          </w:p>
        </w:tc>
      </w:tr>
      <w:tr w:rsidR="002F71A7" w:rsidTr="00D76FB2">
        <w:tc>
          <w:tcPr>
            <w:tcW w:w="7393" w:type="dxa"/>
            <w:vAlign w:val="center"/>
          </w:tcPr>
          <w:p w:rsidR="002F71A7" w:rsidRDefault="002F71A7" w:rsidP="00D76FB2">
            <w:r>
              <w:t>- научные статьи в журналах, цитируемых в РИНЦ</w:t>
            </w:r>
          </w:p>
        </w:tc>
        <w:tc>
          <w:tcPr>
            <w:tcW w:w="7393" w:type="dxa"/>
          </w:tcPr>
          <w:p w:rsidR="002F71A7" w:rsidRPr="00850EDC" w:rsidRDefault="002F71A7" w:rsidP="00D76FB2">
            <w:pPr>
              <w:rPr>
                <w:i/>
              </w:rPr>
            </w:pPr>
            <w:r>
              <w:rPr>
                <w:i/>
              </w:rPr>
              <w:t>наименование, выходные данные</w:t>
            </w:r>
          </w:p>
        </w:tc>
      </w:tr>
      <w:tr w:rsidR="002F71A7" w:rsidTr="00D76FB2">
        <w:tc>
          <w:tcPr>
            <w:tcW w:w="7393" w:type="dxa"/>
            <w:vAlign w:val="center"/>
          </w:tcPr>
          <w:p w:rsidR="002F71A7" w:rsidRDefault="002F71A7" w:rsidP="00D76FB2">
            <w:r>
              <w:t>Изданные учебники, учебные пособия</w:t>
            </w:r>
          </w:p>
        </w:tc>
        <w:tc>
          <w:tcPr>
            <w:tcW w:w="7393" w:type="dxa"/>
          </w:tcPr>
          <w:p w:rsidR="002F71A7" w:rsidRPr="00850EDC" w:rsidRDefault="002F71A7" w:rsidP="00D76FB2">
            <w:pPr>
              <w:rPr>
                <w:i/>
              </w:rPr>
            </w:pPr>
            <w:r>
              <w:rPr>
                <w:i/>
              </w:rPr>
              <w:t>наименование, выходные данные</w:t>
            </w:r>
          </w:p>
        </w:tc>
      </w:tr>
      <w:tr w:rsidR="002F71A7" w:rsidTr="00D76FB2">
        <w:tc>
          <w:tcPr>
            <w:tcW w:w="7393" w:type="dxa"/>
            <w:vAlign w:val="center"/>
          </w:tcPr>
          <w:p w:rsidR="002F71A7" w:rsidRDefault="002F71A7" w:rsidP="00D76FB2">
            <w:r>
              <w:t>Выступления с докладами на конференциях</w:t>
            </w:r>
          </w:p>
        </w:tc>
        <w:tc>
          <w:tcPr>
            <w:tcW w:w="7393" w:type="dxa"/>
          </w:tcPr>
          <w:p w:rsidR="002F71A7" w:rsidRPr="00850EDC" w:rsidRDefault="002F71A7" w:rsidP="00D76FB2">
            <w:pPr>
              <w:rPr>
                <w:i/>
              </w:rPr>
            </w:pPr>
            <w:r>
              <w:rPr>
                <w:i/>
              </w:rPr>
              <w:t>наименование конференции, место, дата проведения, название доклада</w:t>
            </w:r>
          </w:p>
        </w:tc>
      </w:tr>
      <w:tr w:rsidR="002F71A7" w:rsidTr="00D76FB2">
        <w:tc>
          <w:tcPr>
            <w:tcW w:w="7393" w:type="dxa"/>
            <w:vAlign w:val="center"/>
          </w:tcPr>
          <w:p w:rsidR="002F71A7" w:rsidRDefault="002F71A7" w:rsidP="00D76FB2">
            <w:r>
              <w:t>Руководство:</w:t>
            </w:r>
          </w:p>
        </w:tc>
        <w:tc>
          <w:tcPr>
            <w:tcW w:w="7393" w:type="dxa"/>
          </w:tcPr>
          <w:p w:rsidR="002F71A7" w:rsidRPr="00850EDC" w:rsidRDefault="002F71A7" w:rsidP="00D76FB2">
            <w:pPr>
              <w:rPr>
                <w:i/>
              </w:rPr>
            </w:pPr>
          </w:p>
        </w:tc>
      </w:tr>
      <w:tr w:rsidR="002F71A7" w:rsidTr="00D76FB2">
        <w:tc>
          <w:tcPr>
            <w:tcW w:w="7393" w:type="dxa"/>
            <w:vAlign w:val="center"/>
          </w:tcPr>
          <w:p w:rsidR="002F71A7" w:rsidRDefault="002F71A7" w:rsidP="00D76FB2">
            <w:r>
              <w:t>- научными проектами и грантами</w:t>
            </w:r>
          </w:p>
        </w:tc>
        <w:tc>
          <w:tcPr>
            <w:tcW w:w="7393" w:type="dxa"/>
          </w:tcPr>
          <w:p w:rsidR="002F71A7" w:rsidRPr="00850EDC" w:rsidRDefault="002F71A7" w:rsidP="00D76FB2">
            <w:pPr>
              <w:rPr>
                <w:i/>
              </w:rPr>
            </w:pPr>
            <w:r>
              <w:rPr>
                <w:i/>
              </w:rPr>
              <w:t>наименование</w:t>
            </w:r>
          </w:p>
        </w:tc>
      </w:tr>
      <w:tr w:rsidR="002F71A7" w:rsidTr="00D76FB2">
        <w:tc>
          <w:tcPr>
            <w:tcW w:w="7393" w:type="dxa"/>
            <w:vAlign w:val="center"/>
          </w:tcPr>
          <w:p w:rsidR="002F71A7" w:rsidRDefault="002F71A7" w:rsidP="00D76FB2">
            <w:r>
              <w:t>- хоздоговорами НИР</w:t>
            </w:r>
          </w:p>
        </w:tc>
        <w:tc>
          <w:tcPr>
            <w:tcW w:w="7393" w:type="dxa"/>
          </w:tcPr>
          <w:p w:rsidR="002F71A7" w:rsidRPr="00850EDC" w:rsidRDefault="002F71A7" w:rsidP="00D76FB2">
            <w:pPr>
              <w:rPr>
                <w:i/>
              </w:rPr>
            </w:pPr>
            <w:r>
              <w:rPr>
                <w:i/>
              </w:rPr>
              <w:t>наименование</w:t>
            </w:r>
          </w:p>
        </w:tc>
      </w:tr>
      <w:tr w:rsidR="002F71A7" w:rsidTr="00D76FB2">
        <w:tc>
          <w:tcPr>
            <w:tcW w:w="7393" w:type="dxa"/>
            <w:vAlign w:val="center"/>
          </w:tcPr>
          <w:p w:rsidR="002F71A7" w:rsidRDefault="002F71A7" w:rsidP="00D76FB2">
            <w:r>
              <w:t>Участие в:</w:t>
            </w:r>
          </w:p>
        </w:tc>
        <w:tc>
          <w:tcPr>
            <w:tcW w:w="7393" w:type="dxa"/>
          </w:tcPr>
          <w:p w:rsidR="002F71A7" w:rsidRPr="00850EDC" w:rsidRDefault="002F71A7" w:rsidP="00D76FB2">
            <w:pPr>
              <w:rPr>
                <w:i/>
              </w:rPr>
            </w:pPr>
          </w:p>
        </w:tc>
      </w:tr>
      <w:tr w:rsidR="002F71A7" w:rsidTr="00D76FB2">
        <w:tc>
          <w:tcPr>
            <w:tcW w:w="7393" w:type="dxa"/>
            <w:vAlign w:val="center"/>
          </w:tcPr>
          <w:p w:rsidR="002F71A7" w:rsidRDefault="002F71A7" w:rsidP="00D76FB2">
            <w:r>
              <w:t>- научных проектах и грантах</w:t>
            </w:r>
          </w:p>
        </w:tc>
        <w:tc>
          <w:tcPr>
            <w:tcW w:w="7393" w:type="dxa"/>
          </w:tcPr>
          <w:p w:rsidR="002F71A7" w:rsidRPr="00850EDC" w:rsidRDefault="002F71A7" w:rsidP="00D76FB2">
            <w:pPr>
              <w:rPr>
                <w:i/>
              </w:rPr>
            </w:pPr>
            <w:r>
              <w:rPr>
                <w:i/>
              </w:rPr>
              <w:t>наименование</w:t>
            </w:r>
          </w:p>
        </w:tc>
      </w:tr>
      <w:tr w:rsidR="002F71A7" w:rsidTr="00D76FB2">
        <w:tc>
          <w:tcPr>
            <w:tcW w:w="7393" w:type="dxa"/>
            <w:vAlign w:val="center"/>
          </w:tcPr>
          <w:p w:rsidR="002F71A7" w:rsidRDefault="002F71A7" w:rsidP="00D76FB2">
            <w:r>
              <w:t>- хоздоговорах НИР</w:t>
            </w:r>
          </w:p>
        </w:tc>
        <w:tc>
          <w:tcPr>
            <w:tcW w:w="7393" w:type="dxa"/>
          </w:tcPr>
          <w:p w:rsidR="002F71A7" w:rsidRPr="00850EDC" w:rsidRDefault="002F71A7" w:rsidP="00D76FB2">
            <w:pPr>
              <w:rPr>
                <w:i/>
              </w:rPr>
            </w:pPr>
            <w:r>
              <w:rPr>
                <w:i/>
              </w:rPr>
              <w:t>наименование</w:t>
            </w:r>
          </w:p>
        </w:tc>
      </w:tr>
      <w:tr w:rsidR="002F71A7" w:rsidTr="00D76FB2">
        <w:tc>
          <w:tcPr>
            <w:tcW w:w="7393" w:type="dxa"/>
            <w:vAlign w:val="center"/>
          </w:tcPr>
          <w:p w:rsidR="002F71A7" w:rsidRDefault="002F71A7" w:rsidP="00D76FB2">
            <w:r>
              <w:t>Участие в работе:</w:t>
            </w:r>
          </w:p>
        </w:tc>
        <w:tc>
          <w:tcPr>
            <w:tcW w:w="7393" w:type="dxa"/>
          </w:tcPr>
          <w:p w:rsidR="002F71A7" w:rsidRPr="00850EDC" w:rsidRDefault="002F71A7" w:rsidP="00D76FB2">
            <w:pPr>
              <w:rPr>
                <w:i/>
              </w:rPr>
            </w:pPr>
          </w:p>
        </w:tc>
      </w:tr>
      <w:tr w:rsidR="002F71A7" w:rsidTr="00D76FB2">
        <w:tc>
          <w:tcPr>
            <w:tcW w:w="7393" w:type="dxa"/>
            <w:vAlign w:val="center"/>
          </w:tcPr>
          <w:p w:rsidR="002F71A7" w:rsidRDefault="002F71A7" w:rsidP="00D76FB2">
            <w:r>
              <w:t>- экспертных советов</w:t>
            </w:r>
          </w:p>
        </w:tc>
        <w:tc>
          <w:tcPr>
            <w:tcW w:w="7393" w:type="dxa"/>
          </w:tcPr>
          <w:p w:rsidR="002F71A7" w:rsidRPr="00850EDC" w:rsidRDefault="002F71A7" w:rsidP="00D76FB2">
            <w:pPr>
              <w:rPr>
                <w:i/>
              </w:rPr>
            </w:pPr>
            <w:r>
              <w:rPr>
                <w:i/>
              </w:rPr>
              <w:t>наименование, в качестве кого привлекается к работе</w:t>
            </w:r>
          </w:p>
        </w:tc>
      </w:tr>
      <w:tr w:rsidR="002F71A7" w:rsidTr="00D76FB2">
        <w:tc>
          <w:tcPr>
            <w:tcW w:w="7393" w:type="dxa"/>
            <w:vAlign w:val="center"/>
          </w:tcPr>
          <w:p w:rsidR="002F71A7" w:rsidRDefault="002F71A7" w:rsidP="00D76FB2">
            <w:r>
              <w:t>- диссертационных советов</w:t>
            </w:r>
          </w:p>
        </w:tc>
        <w:tc>
          <w:tcPr>
            <w:tcW w:w="7393" w:type="dxa"/>
          </w:tcPr>
          <w:p w:rsidR="002F71A7" w:rsidRPr="00850EDC" w:rsidRDefault="002F71A7" w:rsidP="00D76FB2">
            <w:pPr>
              <w:rPr>
                <w:i/>
              </w:rPr>
            </w:pPr>
            <w:r>
              <w:rPr>
                <w:i/>
              </w:rPr>
              <w:t>наименование, в качестве кого привлекается к работе</w:t>
            </w:r>
          </w:p>
        </w:tc>
      </w:tr>
      <w:tr w:rsidR="002F71A7" w:rsidTr="00D76FB2">
        <w:tc>
          <w:tcPr>
            <w:tcW w:w="7393" w:type="dxa"/>
            <w:vAlign w:val="center"/>
          </w:tcPr>
          <w:p w:rsidR="002F71A7" w:rsidRDefault="002F71A7" w:rsidP="00D76FB2">
            <w:r>
              <w:t>- учебно-методических советов</w:t>
            </w:r>
          </w:p>
        </w:tc>
        <w:tc>
          <w:tcPr>
            <w:tcW w:w="7393" w:type="dxa"/>
          </w:tcPr>
          <w:p w:rsidR="002F71A7" w:rsidRPr="00850EDC" w:rsidRDefault="002F71A7" w:rsidP="00D76FB2">
            <w:pPr>
              <w:rPr>
                <w:i/>
              </w:rPr>
            </w:pPr>
            <w:r>
              <w:rPr>
                <w:i/>
              </w:rPr>
              <w:t>наименование, в качестве кого привлекается к работе</w:t>
            </w:r>
          </w:p>
        </w:tc>
      </w:tr>
      <w:tr w:rsidR="002F71A7" w:rsidTr="00D76FB2">
        <w:tc>
          <w:tcPr>
            <w:tcW w:w="7393" w:type="dxa"/>
            <w:vAlign w:val="center"/>
          </w:tcPr>
          <w:p w:rsidR="002F71A7" w:rsidRDefault="002F71A7" w:rsidP="00D76FB2">
            <w:r>
              <w:t>- оргкомитетов конференций</w:t>
            </w:r>
          </w:p>
        </w:tc>
        <w:tc>
          <w:tcPr>
            <w:tcW w:w="7393" w:type="dxa"/>
          </w:tcPr>
          <w:p w:rsidR="002F71A7" w:rsidRPr="00850EDC" w:rsidRDefault="002F71A7" w:rsidP="00D76FB2">
            <w:pPr>
              <w:rPr>
                <w:i/>
              </w:rPr>
            </w:pPr>
            <w:r>
              <w:rPr>
                <w:i/>
              </w:rPr>
              <w:t>наименование, в качестве кого привлекается к работе</w:t>
            </w:r>
          </w:p>
        </w:tc>
      </w:tr>
      <w:tr w:rsidR="002F71A7" w:rsidTr="00D76FB2">
        <w:tc>
          <w:tcPr>
            <w:tcW w:w="7393" w:type="dxa"/>
            <w:vAlign w:val="center"/>
          </w:tcPr>
          <w:p w:rsidR="002F71A7" w:rsidRDefault="002F71A7" w:rsidP="00D76FB2">
            <w:r>
              <w:lastRenderedPageBreak/>
              <w:t>Повышение квалификации, профессиональная переподготовка, стажировки</w:t>
            </w:r>
          </w:p>
        </w:tc>
        <w:tc>
          <w:tcPr>
            <w:tcW w:w="7393" w:type="dxa"/>
          </w:tcPr>
          <w:p w:rsidR="002F71A7" w:rsidRDefault="002F71A7" w:rsidP="00D76FB2">
            <w:pPr>
              <w:rPr>
                <w:i/>
              </w:rPr>
            </w:pPr>
            <w:r>
              <w:rPr>
                <w:i/>
              </w:rPr>
              <w:t>наименование, место проведения, год, наименование и реквизиты документа</w:t>
            </w:r>
          </w:p>
        </w:tc>
      </w:tr>
    </w:tbl>
    <w:p w:rsidR="002F71A7" w:rsidRPr="00591F3E" w:rsidRDefault="002F71A7" w:rsidP="002F71A7">
      <w:pPr>
        <w:jc w:val="center"/>
        <w:rPr>
          <w:i/>
        </w:rPr>
      </w:pPr>
      <w:r w:rsidRPr="00850EDC">
        <w:rPr>
          <w:b/>
        </w:rPr>
        <w:t>1.</w:t>
      </w:r>
      <w:r>
        <w:rPr>
          <w:b/>
        </w:rPr>
        <w:t xml:space="preserve">3 Сведения о руководителе образовательной программы магистратуры </w:t>
      </w:r>
      <w:r w:rsidRPr="00591F3E">
        <w:rPr>
          <w:i/>
        </w:rPr>
        <w:t>(при наличии)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2F71A7" w:rsidTr="00D76FB2">
        <w:tc>
          <w:tcPr>
            <w:tcW w:w="7393" w:type="dxa"/>
            <w:vAlign w:val="center"/>
          </w:tcPr>
          <w:p w:rsidR="002F71A7" w:rsidRDefault="002F71A7" w:rsidP="00D76FB2">
            <w:r>
              <w:t>Фамилия, имя, отчество</w:t>
            </w:r>
          </w:p>
        </w:tc>
        <w:tc>
          <w:tcPr>
            <w:tcW w:w="7393" w:type="dxa"/>
          </w:tcPr>
          <w:p w:rsidR="002F71A7" w:rsidRPr="00850EDC" w:rsidRDefault="002F71A7" w:rsidP="00D76FB2">
            <w:pPr>
              <w:rPr>
                <w:i/>
              </w:rPr>
            </w:pPr>
          </w:p>
        </w:tc>
      </w:tr>
      <w:tr w:rsidR="002F71A7" w:rsidTr="00D76FB2">
        <w:tc>
          <w:tcPr>
            <w:tcW w:w="7393" w:type="dxa"/>
            <w:vAlign w:val="center"/>
          </w:tcPr>
          <w:p w:rsidR="002F71A7" w:rsidRDefault="002F71A7" w:rsidP="00D76FB2">
            <w:r>
              <w:t>Учёная степень</w:t>
            </w:r>
          </w:p>
        </w:tc>
        <w:tc>
          <w:tcPr>
            <w:tcW w:w="7393" w:type="dxa"/>
          </w:tcPr>
          <w:p w:rsidR="002F71A7" w:rsidRPr="00850EDC" w:rsidRDefault="002F71A7" w:rsidP="00D76FB2">
            <w:pPr>
              <w:rPr>
                <w:i/>
              </w:rPr>
            </w:pPr>
          </w:p>
        </w:tc>
      </w:tr>
      <w:tr w:rsidR="002F71A7" w:rsidTr="00D76FB2">
        <w:tc>
          <w:tcPr>
            <w:tcW w:w="7393" w:type="dxa"/>
            <w:vAlign w:val="center"/>
          </w:tcPr>
          <w:p w:rsidR="002F71A7" w:rsidRDefault="002F71A7" w:rsidP="00D76FB2">
            <w:r>
              <w:t>Учёное звание</w:t>
            </w:r>
          </w:p>
        </w:tc>
        <w:tc>
          <w:tcPr>
            <w:tcW w:w="7393" w:type="dxa"/>
          </w:tcPr>
          <w:p w:rsidR="002F71A7" w:rsidRPr="00850EDC" w:rsidRDefault="002F71A7" w:rsidP="00D76FB2">
            <w:pPr>
              <w:rPr>
                <w:i/>
              </w:rPr>
            </w:pPr>
          </w:p>
        </w:tc>
      </w:tr>
      <w:tr w:rsidR="002F71A7" w:rsidTr="00D76FB2">
        <w:tc>
          <w:tcPr>
            <w:tcW w:w="7393" w:type="dxa"/>
            <w:vAlign w:val="center"/>
          </w:tcPr>
          <w:p w:rsidR="002F71A7" w:rsidRDefault="002F71A7" w:rsidP="00D76FB2">
            <w:r>
              <w:t>Образование</w:t>
            </w:r>
          </w:p>
        </w:tc>
        <w:tc>
          <w:tcPr>
            <w:tcW w:w="7393" w:type="dxa"/>
          </w:tcPr>
          <w:p w:rsidR="002F71A7" w:rsidRPr="00850EDC" w:rsidRDefault="002F71A7" w:rsidP="00D76FB2">
            <w:pPr>
              <w:jc w:val="both"/>
              <w:rPr>
                <w:i/>
              </w:rPr>
            </w:pPr>
            <w:r w:rsidRPr="00850EDC">
              <w:rPr>
                <w:i/>
              </w:rPr>
              <w:t>- специальность по диплому о высшем образовании, год получения;</w:t>
            </w:r>
          </w:p>
          <w:p w:rsidR="002F71A7" w:rsidRPr="00850EDC" w:rsidRDefault="002F71A7" w:rsidP="00D76FB2">
            <w:pPr>
              <w:jc w:val="both"/>
              <w:rPr>
                <w:i/>
              </w:rPr>
            </w:pPr>
            <w:r w:rsidRPr="00850EDC">
              <w:rPr>
                <w:i/>
              </w:rPr>
              <w:t>- тема диссертации на соискание учёной степени кандидата наук, год защиты;</w:t>
            </w:r>
          </w:p>
          <w:p w:rsidR="002F71A7" w:rsidRPr="00850EDC" w:rsidRDefault="002F71A7" w:rsidP="00D76FB2">
            <w:pPr>
              <w:jc w:val="both"/>
              <w:rPr>
                <w:i/>
              </w:rPr>
            </w:pPr>
            <w:r w:rsidRPr="00850EDC">
              <w:rPr>
                <w:i/>
              </w:rPr>
              <w:t>- тема диссертации на соискание учёной степени доктора наук, год защиты;</w:t>
            </w:r>
          </w:p>
          <w:p w:rsidR="002F71A7" w:rsidRPr="00850EDC" w:rsidRDefault="002F71A7" w:rsidP="00D76FB2">
            <w:pPr>
              <w:jc w:val="both"/>
              <w:rPr>
                <w:i/>
              </w:rPr>
            </w:pPr>
            <w:r w:rsidRPr="00850EDC">
              <w:rPr>
                <w:i/>
              </w:rPr>
              <w:t>- год получения учёного звания доцента;</w:t>
            </w:r>
          </w:p>
          <w:p w:rsidR="002F71A7" w:rsidRPr="00850EDC" w:rsidRDefault="002F71A7" w:rsidP="00D76FB2">
            <w:pPr>
              <w:jc w:val="both"/>
              <w:rPr>
                <w:i/>
              </w:rPr>
            </w:pPr>
            <w:r w:rsidRPr="00850EDC">
              <w:rPr>
                <w:i/>
              </w:rPr>
              <w:t>- год получения учёного звания профессора</w:t>
            </w:r>
          </w:p>
        </w:tc>
      </w:tr>
      <w:tr w:rsidR="002F71A7" w:rsidTr="00D76FB2">
        <w:tc>
          <w:tcPr>
            <w:tcW w:w="7393" w:type="dxa"/>
            <w:vAlign w:val="center"/>
          </w:tcPr>
          <w:p w:rsidR="002F71A7" w:rsidRDefault="002F71A7" w:rsidP="00D76FB2">
            <w:r>
              <w:t>Стаж научно-педагогической работы</w:t>
            </w:r>
          </w:p>
        </w:tc>
        <w:tc>
          <w:tcPr>
            <w:tcW w:w="7393" w:type="dxa"/>
          </w:tcPr>
          <w:p w:rsidR="002F71A7" w:rsidRPr="00850EDC" w:rsidRDefault="002F71A7" w:rsidP="00D76FB2">
            <w:pPr>
              <w:rPr>
                <w:i/>
              </w:rPr>
            </w:pPr>
            <w:r w:rsidRPr="00850EDC">
              <w:rPr>
                <w:i/>
              </w:rPr>
              <w:t>полных лет</w:t>
            </w:r>
          </w:p>
        </w:tc>
      </w:tr>
      <w:tr w:rsidR="002F71A7" w:rsidTr="00D76FB2">
        <w:tc>
          <w:tcPr>
            <w:tcW w:w="7393" w:type="dxa"/>
            <w:vAlign w:val="center"/>
          </w:tcPr>
          <w:p w:rsidR="002F71A7" w:rsidRDefault="002F71A7" w:rsidP="00D76FB2">
            <w:r>
              <w:t>Количество научных публикаций, из них:</w:t>
            </w:r>
          </w:p>
        </w:tc>
        <w:tc>
          <w:tcPr>
            <w:tcW w:w="7393" w:type="dxa"/>
          </w:tcPr>
          <w:p w:rsidR="002F71A7" w:rsidRPr="00850EDC" w:rsidRDefault="002F71A7" w:rsidP="00D76FB2">
            <w:pPr>
              <w:rPr>
                <w:i/>
              </w:rPr>
            </w:pPr>
          </w:p>
        </w:tc>
      </w:tr>
      <w:tr w:rsidR="002F71A7" w:rsidTr="00D76FB2">
        <w:tc>
          <w:tcPr>
            <w:tcW w:w="7393" w:type="dxa"/>
            <w:vAlign w:val="center"/>
          </w:tcPr>
          <w:p w:rsidR="002F71A7" w:rsidRDefault="002F71A7" w:rsidP="00D76FB2">
            <w:r>
              <w:t>- монографии</w:t>
            </w:r>
          </w:p>
        </w:tc>
        <w:tc>
          <w:tcPr>
            <w:tcW w:w="7393" w:type="dxa"/>
          </w:tcPr>
          <w:p w:rsidR="002F71A7" w:rsidRPr="00850EDC" w:rsidRDefault="002F71A7" w:rsidP="00D76FB2">
            <w:pPr>
              <w:rPr>
                <w:i/>
              </w:rPr>
            </w:pPr>
            <w:r>
              <w:rPr>
                <w:i/>
              </w:rPr>
              <w:t>наименование, выходные данные</w:t>
            </w:r>
          </w:p>
        </w:tc>
      </w:tr>
      <w:tr w:rsidR="002F71A7" w:rsidTr="00D76FB2">
        <w:tc>
          <w:tcPr>
            <w:tcW w:w="7393" w:type="dxa"/>
            <w:vAlign w:val="center"/>
          </w:tcPr>
          <w:p w:rsidR="002F71A7" w:rsidRDefault="002F71A7" w:rsidP="00D76FB2">
            <w:r>
              <w:t>- научные статьи в журналах, цитируемых в международных системах цитирования</w:t>
            </w:r>
          </w:p>
        </w:tc>
        <w:tc>
          <w:tcPr>
            <w:tcW w:w="7393" w:type="dxa"/>
          </w:tcPr>
          <w:p w:rsidR="002F71A7" w:rsidRPr="00850EDC" w:rsidRDefault="002F71A7" w:rsidP="00D76FB2">
            <w:pPr>
              <w:rPr>
                <w:i/>
              </w:rPr>
            </w:pPr>
            <w:r>
              <w:rPr>
                <w:i/>
              </w:rPr>
              <w:t>наименование, выходные данные</w:t>
            </w:r>
          </w:p>
        </w:tc>
      </w:tr>
      <w:tr w:rsidR="002F71A7" w:rsidTr="00D76FB2">
        <w:tc>
          <w:tcPr>
            <w:tcW w:w="7393" w:type="dxa"/>
            <w:vAlign w:val="center"/>
          </w:tcPr>
          <w:p w:rsidR="002F71A7" w:rsidRDefault="002F71A7" w:rsidP="00D76FB2">
            <w:r>
              <w:t>- научные статьи в журналах, входящих в перечень ВАК</w:t>
            </w:r>
          </w:p>
        </w:tc>
        <w:tc>
          <w:tcPr>
            <w:tcW w:w="7393" w:type="dxa"/>
          </w:tcPr>
          <w:p w:rsidR="002F71A7" w:rsidRPr="00850EDC" w:rsidRDefault="002F71A7" w:rsidP="00D76FB2">
            <w:pPr>
              <w:rPr>
                <w:i/>
              </w:rPr>
            </w:pPr>
            <w:r>
              <w:rPr>
                <w:i/>
              </w:rPr>
              <w:t>наименование, выходные данные</w:t>
            </w:r>
          </w:p>
        </w:tc>
      </w:tr>
      <w:tr w:rsidR="002F71A7" w:rsidTr="00D76FB2">
        <w:tc>
          <w:tcPr>
            <w:tcW w:w="7393" w:type="dxa"/>
            <w:vAlign w:val="center"/>
          </w:tcPr>
          <w:p w:rsidR="002F71A7" w:rsidRDefault="002F71A7" w:rsidP="00D76FB2">
            <w:r>
              <w:t>- научные статьи в журналах, цитируемых в РИНЦ</w:t>
            </w:r>
          </w:p>
        </w:tc>
        <w:tc>
          <w:tcPr>
            <w:tcW w:w="7393" w:type="dxa"/>
          </w:tcPr>
          <w:p w:rsidR="002F71A7" w:rsidRPr="00850EDC" w:rsidRDefault="002F71A7" w:rsidP="00D76FB2">
            <w:pPr>
              <w:rPr>
                <w:i/>
              </w:rPr>
            </w:pPr>
            <w:r>
              <w:rPr>
                <w:i/>
              </w:rPr>
              <w:t>наименование, выходные данные</w:t>
            </w:r>
          </w:p>
        </w:tc>
      </w:tr>
      <w:tr w:rsidR="002F71A7" w:rsidTr="00D76FB2">
        <w:tc>
          <w:tcPr>
            <w:tcW w:w="7393" w:type="dxa"/>
            <w:vAlign w:val="center"/>
          </w:tcPr>
          <w:p w:rsidR="002F71A7" w:rsidRDefault="002F71A7" w:rsidP="00D76FB2">
            <w:r>
              <w:t>Изданные учебники, учебные пособия</w:t>
            </w:r>
          </w:p>
        </w:tc>
        <w:tc>
          <w:tcPr>
            <w:tcW w:w="7393" w:type="dxa"/>
          </w:tcPr>
          <w:p w:rsidR="002F71A7" w:rsidRPr="00850EDC" w:rsidRDefault="002F71A7" w:rsidP="00D76FB2">
            <w:pPr>
              <w:rPr>
                <w:i/>
              </w:rPr>
            </w:pPr>
            <w:r>
              <w:rPr>
                <w:i/>
              </w:rPr>
              <w:t>наименование, выходные данные</w:t>
            </w:r>
          </w:p>
        </w:tc>
      </w:tr>
      <w:tr w:rsidR="002F71A7" w:rsidTr="00D76FB2">
        <w:tc>
          <w:tcPr>
            <w:tcW w:w="7393" w:type="dxa"/>
            <w:vAlign w:val="center"/>
          </w:tcPr>
          <w:p w:rsidR="002F71A7" w:rsidRDefault="002F71A7" w:rsidP="00D76FB2">
            <w:r>
              <w:t>Выступления с докладами на конференциях</w:t>
            </w:r>
          </w:p>
        </w:tc>
        <w:tc>
          <w:tcPr>
            <w:tcW w:w="7393" w:type="dxa"/>
          </w:tcPr>
          <w:p w:rsidR="002F71A7" w:rsidRPr="00850EDC" w:rsidRDefault="002F71A7" w:rsidP="00D76FB2">
            <w:pPr>
              <w:rPr>
                <w:i/>
              </w:rPr>
            </w:pPr>
            <w:r>
              <w:rPr>
                <w:i/>
              </w:rPr>
              <w:t>наименование конференции, место, дата проведения, название доклада</w:t>
            </w:r>
          </w:p>
        </w:tc>
      </w:tr>
      <w:tr w:rsidR="002F71A7" w:rsidTr="00D76FB2">
        <w:tc>
          <w:tcPr>
            <w:tcW w:w="7393" w:type="dxa"/>
            <w:vAlign w:val="center"/>
          </w:tcPr>
          <w:p w:rsidR="002F71A7" w:rsidRDefault="002F71A7" w:rsidP="00D76FB2">
            <w:r>
              <w:t>Руководство:</w:t>
            </w:r>
          </w:p>
        </w:tc>
        <w:tc>
          <w:tcPr>
            <w:tcW w:w="7393" w:type="dxa"/>
          </w:tcPr>
          <w:p w:rsidR="002F71A7" w:rsidRPr="00850EDC" w:rsidRDefault="002F71A7" w:rsidP="00D76FB2">
            <w:pPr>
              <w:rPr>
                <w:i/>
              </w:rPr>
            </w:pPr>
          </w:p>
        </w:tc>
      </w:tr>
      <w:tr w:rsidR="002F71A7" w:rsidTr="00D76FB2">
        <w:tc>
          <w:tcPr>
            <w:tcW w:w="7393" w:type="dxa"/>
            <w:vAlign w:val="center"/>
          </w:tcPr>
          <w:p w:rsidR="002F71A7" w:rsidRDefault="002F71A7" w:rsidP="00D76FB2">
            <w:r>
              <w:t>- научными проектами и грантами</w:t>
            </w:r>
          </w:p>
        </w:tc>
        <w:tc>
          <w:tcPr>
            <w:tcW w:w="7393" w:type="dxa"/>
          </w:tcPr>
          <w:p w:rsidR="002F71A7" w:rsidRPr="00850EDC" w:rsidRDefault="002F71A7" w:rsidP="00D76FB2">
            <w:pPr>
              <w:rPr>
                <w:i/>
              </w:rPr>
            </w:pPr>
            <w:r>
              <w:rPr>
                <w:i/>
              </w:rPr>
              <w:t>наименование</w:t>
            </w:r>
          </w:p>
        </w:tc>
      </w:tr>
      <w:tr w:rsidR="002F71A7" w:rsidTr="00D76FB2">
        <w:tc>
          <w:tcPr>
            <w:tcW w:w="7393" w:type="dxa"/>
            <w:vAlign w:val="center"/>
          </w:tcPr>
          <w:p w:rsidR="002F71A7" w:rsidRDefault="002F71A7" w:rsidP="00D76FB2">
            <w:r>
              <w:t>- хоздоговорами НИР</w:t>
            </w:r>
          </w:p>
        </w:tc>
        <w:tc>
          <w:tcPr>
            <w:tcW w:w="7393" w:type="dxa"/>
          </w:tcPr>
          <w:p w:rsidR="002F71A7" w:rsidRPr="00850EDC" w:rsidRDefault="002F71A7" w:rsidP="00D76FB2">
            <w:pPr>
              <w:rPr>
                <w:i/>
              </w:rPr>
            </w:pPr>
            <w:r>
              <w:rPr>
                <w:i/>
              </w:rPr>
              <w:t>наименование</w:t>
            </w:r>
          </w:p>
        </w:tc>
      </w:tr>
      <w:tr w:rsidR="002F71A7" w:rsidTr="00D76FB2">
        <w:tc>
          <w:tcPr>
            <w:tcW w:w="7393" w:type="dxa"/>
            <w:vAlign w:val="center"/>
          </w:tcPr>
          <w:p w:rsidR="002F71A7" w:rsidRDefault="002F71A7" w:rsidP="00D76FB2">
            <w:r>
              <w:t>Участие в:</w:t>
            </w:r>
          </w:p>
        </w:tc>
        <w:tc>
          <w:tcPr>
            <w:tcW w:w="7393" w:type="dxa"/>
          </w:tcPr>
          <w:p w:rsidR="002F71A7" w:rsidRPr="00850EDC" w:rsidRDefault="002F71A7" w:rsidP="00D76FB2">
            <w:pPr>
              <w:rPr>
                <w:i/>
              </w:rPr>
            </w:pPr>
          </w:p>
        </w:tc>
      </w:tr>
      <w:tr w:rsidR="002F71A7" w:rsidTr="00D76FB2">
        <w:tc>
          <w:tcPr>
            <w:tcW w:w="7393" w:type="dxa"/>
            <w:vAlign w:val="center"/>
          </w:tcPr>
          <w:p w:rsidR="002F71A7" w:rsidRDefault="002F71A7" w:rsidP="00D76FB2">
            <w:r>
              <w:t>- научных проектах и грантах</w:t>
            </w:r>
          </w:p>
        </w:tc>
        <w:tc>
          <w:tcPr>
            <w:tcW w:w="7393" w:type="dxa"/>
          </w:tcPr>
          <w:p w:rsidR="002F71A7" w:rsidRPr="00850EDC" w:rsidRDefault="002F71A7" w:rsidP="00D76FB2">
            <w:pPr>
              <w:rPr>
                <w:i/>
              </w:rPr>
            </w:pPr>
            <w:r>
              <w:rPr>
                <w:i/>
              </w:rPr>
              <w:t>наименование</w:t>
            </w:r>
          </w:p>
        </w:tc>
      </w:tr>
      <w:tr w:rsidR="002F71A7" w:rsidTr="00D76FB2">
        <w:tc>
          <w:tcPr>
            <w:tcW w:w="7393" w:type="dxa"/>
            <w:vAlign w:val="center"/>
          </w:tcPr>
          <w:p w:rsidR="002F71A7" w:rsidRDefault="002F71A7" w:rsidP="00D76FB2">
            <w:r>
              <w:t>- хоздоговорах НИР</w:t>
            </w:r>
          </w:p>
        </w:tc>
        <w:tc>
          <w:tcPr>
            <w:tcW w:w="7393" w:type="dxa"/>
          </w:tcPr>
          <w:p w:rsidR="002F71A7" w:rsidRPr="00850EDC" w:rsidRDefault="002F71A7" w:rsidP="00D76FB2">
            <w:pPr>
              <w:rPr>
                <w:i/>
              </w:rPr>
            </w:pPr>
            <w:r>
              <w:rPr>
                <w:i/>
              </w:rPr>
              <w:t>наименование</w:t>
            </w:r>
          </w:p>
        </w:tc>
      </w:tr>
      <w:tr w:rsidR="002F71A7" w:rsidTr="00D76FB2">
        <w:tc>
          <w:tcPr>
            <w:tcW w:w="7393" w:type="dxa"/>
            <w:vAlign w:val="center"/>
          </w:tcPr>
          <w:p w:rsidR="002F71A7" w:rsidRDefault="002F71A7" w:rsidP="00D76FB2">
            <w:r>
              <w:t>Участие в работе:</w:t>
            </w:r>
          </w:p>
        </w:tc>
        <w:tc>
          <w:tcPr>
            <w:tcW w:w="7393" w:type="dxa"/>
          </w:tcPr>
          <w:p w:rsidR="002F71A7" w:rsidRPr="00850EDC" w:rsidRDefault="002F71A7" w:rsidP="00D76FB2">
            <w:pPr>
              <w:rPr>
                <w:i/>
              </w:rPr>
            </w:pPr>
          </w:p>
        </w:tc>
      </w:tr>
      <w:tr w:rsidR="002F71A7" w:rsidTr="00D76FB2">
        <w:tc>
          <w:tcPr>
            <w:tcW w:w="7393" w:type="dxa"/>
            <w:vAlign w:val="center"/>
          </w:tcPr>
          <w:p w:rsidR="002F71A7" w:rsidRDefault="002F71A7" w:rsidP="00D76FB2">
            <w:r>
              <w:t>- экспертных советов</w:t>
            </w:r>
          </w:p>
        </w:tc>
        <w:tc>
          <w:tcPr>
            <w:tcW w:w="7393" w:type="dxa"/>
          </w:tcPr>
          <w:p w:rsidR="002F71A7" w:rsidRPr="00850EDC" w:rsidRDefault="002F71A7" w:rsidP="00D76FB2">
            <w:pPr>
              <w:rPr>
                <w:i/>
              </w:rPr>
            </w:pPr>
            <w:r>
              <w:rPr>
                <w:i/>
              </w:rPr>
              <w:t>наименование, в качестве кого привлекается к работе</w:t>
            </w:r>
          </w:p>
        </w:tc>
      </w:tr>
      <w:tr w:rsidR="002F71A7" w:rsidTr="00D76FB2">
        <w:tc>
          <w:tcPr>
            <w:tcW w:w="7393" w:type="dxa"/>
            <w:vAlign w:val="center"/>
          </w:tcPr>
          <w:p w:rsidR="002F71A7" w:rsidRDefault="002F71A7" w:rsidP="00D76FB2">
            <w:r>
              <w:t>- диссертационных советов</w:t>
            </w:r>
          </w:p>
        </w:tc>
        <w:tc>
          <w:tcPr>
            <w:tcW w:w="7393" w:type="dxa"/>
          </w:tcPr>
          <w:p w:rsidR="002F71A7" w:rsidRPr="00850EDC" w:rsidRDefault="002F71A7" w:rsidP="00D76FB2">
            <w:pPr>
              <w:rPr>
                <w:i/>
              </w:rPr>
            </w:pPr>
            <w:r>
              <w:rPr>
                <w:i/>
              </w:rPr>
              <w:t>наименование, в качестве кого привлекается к работе</w:t>
            </w:r>
          </w:p>
        </w:tc>
      </w:tr>
      <w:tr w:rsidR="002F71A7" w:rsidTr="00D76FB2">
        <w:tc>
          <w:tcPr>
            <w:tcW w:w="7393" w:type="dxa"/>
            <w:vAlign w:val="center"/>
          </w:tcPr>
          <w:p w:rsidR="002F71A7" w:rsidRDefault="002F71A7" w:rsidP="00D76FB2">
            <w:r>
              <w:lastRenderedPageBreak/>
              <w:t>- учебно-методических советов</w:t>
            </w:r>
          </w:p>
        </w:tc>
        <w:tc>
          <w:tcPr>
            <w:tcW w:w="7393" w:type="dxa"/>
          </w:tcPr>
          <w:p w:rsidR="002F71A7" w:rsidRPr="00850EDC" w:rsidRDefault="002F71A7" w:rsidP="00D76FB2">
            <w:pPr>
              <w:rPr>
                <w:i/>
              </w:rPr>
            </w:pPr>
            <w:r>
              <w:rPr>
                <w:i/>
              </w:rPr>
              <w:t>наименование, в качестве кого привлекается к работе</w:t>
            </w:r>
          </w:p>
        </w:tc>
      </w:tr>
      <w:tr w:rsidR="002F71A7" w:rsidTr="00D76FB2">
        <w:tc>
          <w:tcPr>
            <w:tcW w:w="7393" w:type="dxa"/>
            <w:vAlign w:val="center"/>
          </w:tcPr>
          <w:p w:rsidR="002F71A7" w:rsidRDefault="002F71A7" w:rsidP="00D76FB2">
            <w:r>
              <w:t>- оргкомитетов конференций</w:t>
            </w:r>
          </w:p>
        </w:tc>
        <w:tc>
          <w:tcPr>
            <w:tcW w:w="7393" w:type="dxa"/>
          </w:tcPr>
          <w:p w:rsidR="002F71A7" w:rsidRPr="00850EDC" w:rsidRDefault="002F71A7" w:rsidP="00D76FB2">
            <w:pPr>
              <w:rPr>
                <w:i/>
              </w:rPr>
            </w:pPr>
            <w:r>
              <w:rPr>
                <w:i/>
              </w:rPr>
              <w:t>наименование, в качестве кого привлекается к работе</w:t>
            </w:r>
          </w:p>
        </w:tc>
      </w:tr>
      <w:tr w:rsidR="002F71A7" w:rsidTr="00D76FB2">
        <w:tc>
          <w:tcPr>
            <w:tcW w:w="7393" w:type="dxa"/>
            <w:vAlign w:val="center"/>
          </w:tcPr>
          <w:p w:rsidR="002F71A7" w:rsidRDefault="002F71A7" w:rsidP="00D76FB2">
            <w:r>
              <w:t>Повышение квалификации, профессиональная переподготовка, стажировки</w:t>
            </w:r>
          </w:p>
        </w:tc>
        <w:tc>
          <w:tcPr>
            <w:tcW w:w="7393" w:type="dxa"/>
          </w:tcPr>
          <w:p w:rsidR="002F71A7" w:rsidRDefault="002F71A7" w:rsidP="00D76FB2">
            <w:pPr>
              <w:rPr>
                <w:i/>
              </w:rPr>
            </w:pPr>
            <w:r>
              <w:rPr>
                <w:i/>
              </w:rPr>
              <w:t>наименование, место проведения, год, наименование и реквизиты документа</w:t>
            </w:r>
          </w:p>
        </w:tc>
      </w:tr>
    </w:tbl>
    <w:p w:rsidR="00F936B3" w:rsidRDefault="00F936B3" w:rsidP="002F71A7">
      <w:pPr>
        <w:pStyle w:val="a8"/>
        <w:numPr>
          <w:ilvl w:val="0"/>
          <w:numId w:val="48"/>
        </w:numPr>
        <w:jc w:val="center"/>
        <w:rPr>
          <w:b/>
        </w:rPr>
      </w:pPr>
      <w:r>
        <w:rPr>
          <w:b/>
        </w:rPr>
        <w:br w:type="page"/>
      </w:r>
    </w:p>
    <w:p w:rsidR="002F71A7" w:rsidRDefault="002F71A7" w:rsidP="00F936B3">
      <w:pPr>
        <w:pStyle w:val="a8"/>
        <w:numPr>
          <w:ilvl w:val="0"/>
          <w:numId w:val="38"/>
        </w:numPr>
        <w:jc w:val="center"/>
        <w:rPr>
          <w:b/>
        </w:rPr>
      </w:pPr>
      <w:r w:rsidRPr="00556B95">
        <w:rPr>
          <w:b/>
        </w:rPr>
        <w:lastRenderedPageBreak/>
        <w:t>ЗАСЕДАНИЯ КАФЕДРЫ</w:t>
      </w:r>
    </w:p>
    <w:p w:rsidR="002F71A7" w:rsidRDefault="002F71A7" w:rsidP="002F71A7">
      <w:r w:rsidRPr="00FC2709">
        <w:t>Дни и часы заседаний кафедры</w:t>
      </w:r>
      <w:r>
        <w:t>: _____________________________</w:t>
      </w:r>
    </w:p>
    <w:p w:rsidR="002F71A7" w:rsidRDefault="002F71A7" w:rsidP="002F71A7">
      <w:r>
        <w:t>Место проведения заседаний кафедры: _______________________</w:t>
      </w:r>
    </w:p>
    <w:p w:rsidR="002F71A7" w:rsidRDefault="002F71A7" w:rsidP="002F71A7">
      <w:r>
        <w:t>Приёмные дни и часы заведующего кафедрой:_________________</w:t>
      </w:r>
    </w:p>
    <w:p w:rsidR="002F71A7" w:rsidRPr="00FC2709" w:rsidRDefault="002F71A7" w:rsidP="002F71A7">
      <w:r>
        <w:t>Место приёма:____________________________________________</w:t>
      </w:r>
    </w:p>
    <w:p w:rsidR="002F71A7" w:rsidRPr="00556B95" w:rsidRDefault="002F71A7" w:rsidP="002F71A7">
      <w:pPr>
        <w:rPr>
          <w:b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8079"/>
        <w:gridCol w:w="3260"/>
        <w:gridCol w:w="1418"/>
        <w:gridCol w:w="1560"/>
      </w:tblGrid>
      <w:tr w:rsidR="002F71A7" w:rsidRPr="005D7E6F" w:rsidTr="00D76FB2">
        <w:trPr>
          <w:cantSplit/>
          <w:trHeight w:val="28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A7" w:rsidRPr="005D7E6F" w:rsidRDefault="002F71A7" w:rsidP="00D76FB2">
            <w:pPr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8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A7" w:rsidRPr="005D7E6F" w:rsidRDefault="002F71A7" w:rsidP="00D76F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Повестка заседания кафедры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A7" w:rsidRPr="005D7E6F" w:rsidRDefault="002F71A7" w:rsidP="00D76FB2">
            <w:pPr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Ответственный за подготовку вопроса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A7" w:rsidRPr="005D7E6F" w:rsidRDefault="002F71A7" w:rsidP="00D76FB2">
            <w:pPr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A7" w:rsidRPr="005D7E6F" w:rsidRDefault="002F71A7" w:rsidP="00D76FB2">
            <w:pPr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Отметка о выполнении (дата</w:t>
            </w:r>
            <w:r>
              <w:rPr>
                <w:b/>
                <w:sz w:val="20"/>
                <w:szCs w:val="20"/>
              </w:rPr>
              <w:t>, № протокола</w:t>
            </w:r>
            <w:r w:rsidRPr="005D7E6F">
              <w:rPr>
                <w:b/>
                <w:sz w:val="20"/>
                <w:szCs w:val="20"/>
              </w:rPr>
              <w:t>)</w:t>
            </w:r>
          </w:p>
        </w:tc>
      </w:tr>
      <w:tr w:rsidR="002F71A7" w:rsidRPr="005D7E6F" w:rsidTr="00D76FB2">
        <w:trPr>
          <w:cantSplit/>
          <w:trHeight w:val="2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5</w:t>
            </w:r>
          </w:p>
        </w:tc>
      </w:tr>
      <w:tr w:rsidR="002F71A7" w:rsidRPr="005D7E6F" w:rsidTr="00D76F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  <w:r w:rsidRPr="005D7E6F">
              <w:rPr>
                <w:sz w:val="20"/>
                <w:szCs w:val="20"/>
              </w:rPr>
              <w:t>сентябрь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</w:tr>
    </w:tbl>
    <w:p w:rsidR="002F71A7" w:rsidRDefault="002F71A7">
      <w:r>
        <w:br w:type="page"/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8079"/>
        <w:gridCol w:w="3260"/>
        <w:gridCol w:w="1418"/>
        <w:gridCol w:w="1560"/>
      </w:tblGrid>
      <w:tr w:rsidR="002F71A7" w:rsidRPr="00B177E0" w:rsidTr="00D76F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A7" w:rsidRPr="00B177E0" w:rsidRDefault="002F71A7" w:rsidP="00D76FB2">
            <w:pPr>
              <w:jc w:val="center"/>
              <w:rPr>
                <w:b/>
                <w:sz w:val="20"/>
                <w:szCs w:val="20"/>
              </w:rPr>
            </w:pPr>
            <w:r w:rsidRPr="00B177E0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A7" w:rsidRPr="00B177E0" w:rsidRDefault="002F71A7" w:rsidP="00D76FB2">
            <w:pPr>
              <w:jc w:val="center"/>
              <w:rPr>
                <w:b/>
                <w:sz w:val="20"/>
                <w:szCs w:val="20"/>
              </w:rPr>
            </w:pPr>
            <w:r w:rsidRPr="00B177E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A7" w:rsidRPr="00B177E0" w:rsidRDefault="002F71A7" w:rsidP="00D76FB2">
            <w:pPr>
              <w:jc w:val="center"/>
              <w:rPr>
                <w:b/>
                <w:sz w:val="20"/>
                <w:szCs w:val="20"/>
              </w:rPr>
            </w:pPr>
            <w:r w:rsidRPr="00B177E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1A7" w:rsidRPr="00B177E0" w:rsidRDefault="002F71A7" w:rsidP="00D76FB2">
            <w:pPr>
              <w:jc w:val="center"/>
              <w:rPr>
                <w:b/>
                <w:sz w:val="20"/>
                <w:szCs w:val="20"/>
              </w:rPr>
            </w:pPr>
            <w:r w:rsidRPr="00B177E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A7" w:rsidRPr="00B177E0" w:rsidRDefault="002F71A7" w:rsidP="00D76FB2">
            <w:pPr>
              <w:jc w:val="center"/>
              <w:rPr>
                <w:b/>
                <w:sz w:val="20"/>
                <w:szCs w:val="20"/>
              </w:rPr>
            </w:pPr>
            <w:r w:rsidRPr="00B177E0">
              <w:rPr>
                <w:b/>
                <w:sz w:val="20"/>
                <w:szCs w:val="20"/>
              </w:rPr>
              <w:t>5</w:t>
            </w:r>
          </w:p>
        </w:tc>
      </w:tr>
      <w:tr w:rsidR="002F71A7" w:rsidRPr="005D7E6F" w:rsidTr="00D76F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7" w:rsidRPr="005D7E6F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</w:tr>
    </w:tbl>
    <w:p w:rsidR="002F71A7" w:rsidRDefault="002F71A7" w:rsidP="002F71A7">
      <w:pPr>
        <w:rPr>
          <w:b/>
        </w:rPr>
      </w:pPr>
      <w:r>
        <w:rPr>
          <w:b/>
        </w:rPr>
        <w:br w:type="page"/>
      </w:r>
    </w:p>
    <w:p w:rsidR="002F71A7" w:rsidRDefault="002F71A7" w:rsidP="00F936B3">
      <w:pPr>
        <w:pStyle w:val="a8"/>
        <w:numPr>
          <w:ilvl w:val="0"/>
          <w:numId w:val="38"/>
        </w:numPr>
        <w:jc w:val="center"/>
        <w:rPr>
          <w:b/>
        </w:rPr>
      </w:pPr>
      <w:r>
        <w:rPr>
          <w:b/>
        </w:rPr>
        <w:lastRenderedPageBreak/>
        <w:t>УЧЕБНАЯ РАБОТА КАФЕДРЫ</w:t>
      </w:r>
    </w:p>
    <w:p w:rsidR="002F71A7" w:rsidRDefault="002F71A7" w:rsidP="002F71A7">
      <w:pPr>
        <w:pStyle w:val="a8"/>
        <w:rPr>
          <w:b/>
        </w:rPr>
      </w:pPr>
    </w:p>
    <w:p w:rsidR="002F71A7" w:rsidRDefault="002F71A7" w:rsidP="002F71A7">
      <w:pPr>
        <w:pStyle w:val="a8"/>
        <w:jc w:val="center"/>
        <w:rPr>
          <w:b/>
        </w:rPr>
      </w:pPr>
      <w:r>
        <w:rPr>
          <w:b/>
        </w:rPr>
        <w:t>3.1 Расчёт и  распределение учебных поручений</w:t>
      </w:r>
    </w:p>
    <w:p w:rsidR="002F71A7" w:rsidRDefault="002F71A7" w:rsidP="002F71A7">
      <w:pPr>
        <w:pStyle w:val="a8"/>
        <w:rPr>
          <w:b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913"/>
        <w:gridCol w:w="1133"/>
        <w:gridCol w:w="824"/>
        <w:gridCol w:w="824"/>
        <w:gridCol w:w="824"/>
        <w:gridCol w:w="824"/>
        <w:gridCol w:w="824"/>
        <w:gridCol w:w="824"/>
        <w:gridCol w:w="875"/>
        <w:gridCol w:w="843"/>
        <w:gridCol w:w="875"/>
        <w:gridCol w:w="843"/>
        <w:gridCol w:w="875"/>
        <w:gridCol w:w="843"/>
        <w:gridCol w:w="809"/>
        <w:gridCol w:w="774"/>
        <w:gridCol w:w="809"/>
      </w:tblGrid>
      <w:tr w:rsidR="002F71A7" w:rsidRPr="009010B5" w:rsidTr="00D76FB2">
        <w:trPr>
          <w:cantSplit/>
          <w:trHeight w:val="1041"/>
        </w:trPr>
        <w:tc>
          <w:tcPr>
            <w:tcW w:w="913" w:type="dxa"/>
            <w:vMerge w:val="restart"/>
            <w:textDirection w:val="btLr"/>
            <w:vAlign w:val="center"/>
          </w:tcPr>
          <w:p w:rsidR="002F71A7" w:rsidRPr="005D7E6F" w:rsidRDefault="002F71A7" w:rsidP="00D76FB2">
            <w:pPr>
              <w:pStyle w:val="a8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Наименование учебного поручения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2F71A7" w:rsidRPr="005D7E6F" w:rsidRDefault="002F71A7" w:rsidP="00D76FB2">
            <w:pPr>
              <w:pStyle w:val="a8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Код и наименование направления подготовки</w:t>
            </w:r>
          </w:p>
        </w:tc>
        <w:tc>
          <w:tcPr>
            <w:tcW w:w="824" w:type="dxa"/>
            <w:vMerge w:val="restart"/>
            <w:textDirection w:val="btLr"/>
            <w:vAlign w:val="center"/>
          </w:tcPr>
          <w:p w:rsidR="002F71A7" w:rsidRPr="005D7E6F" w:rsidRDefault="002F71A7" w:rsidP="00D76FB2">
            <w:pPr>
              <w:pStyle w:val="a8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№ семестра</w:t>
            </w:r>
          </w:p>
        </w:tc>
        <w:tc>
          <w:tcPr>
            <w:tcW w:w="824" w:type="dxa"/>
            <w:vMerge w:val="restart"/>
            <w:textDirection w:val="btLr"/>
            <w:vAlign w:val="center"/>
          </w:tcPr>
          <w:p w:rsidR="002F71A7" w:rsidRPr="005D7E6F" w:rsidRDefault="002F71A7" w:rsidP="00D76FB2">
            <w:pPr>
              <w:pStyle w:val="a8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Количество групп</w:t>
            </w:r>
          </w:p>
        </w:tc>
        <w:tc>
          <w:tcPr>
            <w:tcW w:w="824" w:type="dxa"/>
            <w:vMerge w:val="restart"/>
            <w:textDirection w:val="btLr"/>
            <w:vAlign w:val="center"/>
          </w:tcPr>
          <w:p w:rsidR="002F71A7" w:rsidRPr="005D7E6F" w:rsidRDefault="002F71A7" w:rsidP="00D76FB2">
            <w:pPr>
              <w:pStyle w:val="a8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Количество подгрупп</w:t>
            </w:r>
          </w:p>
        </w:tc>
        <w:tc>
          <w:tcPr>
            <w:tcW w:w="824" w:type="dxa"/>
            <w:vMerge w:val="restart"/>
            <w:textDirection w:val="btLr"/>
            <w:vAlign w:val="center"/>
          </w:tcPr>
          <w:p w:rsidR="002F71A7" w:rsidRPr="005D7E6F" w:rsidRDefault="002F71A7" w:rsidP="00D76FB2">
            <w:pPr>
              <w:pStyle w:val="a8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 xml:space="preserve">Количество </w:t>
            </w:r>
            <w:r>
              <w:rPr>
                <w:b/>
                <w:sz w:val="20"/>
                <w:szCs w:val="20"/>
              </w:rPr>
              <w:t>обучающихся</w:t>
            </w:r>
          </w:p>
        </w:tc>
        <w:tc>
          <w:tcPr>
            <w:tcW w:w="824" w:type="dxa"/>
            <w:vMerge w:val="restart"/>
            <w:textDirection w:val="btLr"/>
            <w:vAlign w:val="center"/>
          </w:tcPr>
          <w:p w:rsidR="002F71A7" w:rsidRPr="005D7E6F" w:rsidRDefault="002F71A7" w:rsidP="00D76FB2">
            <w:pPr>
              <w:pStyle w:val="a8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Недель в семестре</w:t>
            </w:r>
          </w:p>
        </w:tc>
        <w:tc>
          <w:tcPr>
            <w:tcW w:w="824" w:type="dxa"/>
            <w:vMerge w:val="restart"/>
            <w:textDirection w:val="btLr"/>
            <w:vAlign w:val="center"/>
          </w:tcPr>
          <w:p w:rsidR="002F71A7" w:rsidRPr="005D7E6F" w:rsidRDefault="002F71A7" w:rsidP="00D76FB2">
            <w:pPr>
              <w:pStyle w:val="a8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Календарные сроки семестра</w:t>
            </w:r>
          </w:p>
        </w:tc>
        <w:tc>
          <w:tcPr>
            <w:tcW w:w="1718" w:type="dxa"/>
            <w:gridSpan w:val="2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Лекции, ч</w:t>
            </w:r>
          </w:p>
        </w:tc>
        <w:tc>
          <w:tcPr>
            <w:tcW w:w="1718" w:type="dxa"/>
            <w:gridSpan w:val="2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Лабораторные работы, ч</w:t>
            </w:r>
          </w:p>
        </w:tc>
        <w:tc>
          <w:tcPr>
            <w:tcW w:w="1718" w:type="dxa"/>
            <w:gridSpan w:val="2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Практические занятия, ч</w:t>
            </w:r>
          </w:p>
        </w:tc>
        <w:tc>
          <w:tcPr>
            <w:tcW w:w="809" w:type="dxa"/>
            <w:vMerge w:val="restart"/>
            <w:textDirection w:val="btLr"/>
            <w:vAlign w:val="center"/>
          </w:tcPr>
          <w:p w:rsidR="002F71A7" w:rsidRPr="005D7E6F" w:rsidRDefault="002F71A7" w:rsidP="00D76FB2">
            <w:pPr>
              <w:pStyle w:val="a8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Иные учебные поручения, ч</w:t>
            </w:r>
          </w:p>
        </w:tc>
        <w:tc>
          <w:tcPr>
            <w:tcW w:w="774" w:type="dxa"/>
            <w:vMerge w:val="restart"/>
            <w:textDirection w:val="btLr"/>
          </w:tcPr>
          <w:p w:rsidR="002F71A7" w:rsidRPr="005D7E6F" w:rsidRDefault="002F71A7" w:rsidP="00D76FB2">
            <w:pPr>
              <w:pStyle w:val="a8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Итого, ч</w:t>
            </w:r>
          </w:p>
        </w:tc>
        <w:tc>
          <w:tcPr>
            <w:tcW w:w="809" w:type="dxa"/>
            <w:vMerge w:val="restart"/>
            <w:textDirection w:val="btLr"/>
            <w:vAlign w:val="center"/>
          </w:tcPr>
          <w:p w:rsidR="002F71A7" w:rsidRPr="005D7E6F" w:rsidRDefault="002F71A7" w:rsidP="00D76FB2">
            <w:pPr>
              <w:pStyle w:val="a8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И.О. Фамилия преподавателя</w:t>
            </w:r>
          </w:p>
        </w:tc>
      </w:tr>
      <w:tr w:rsidR="002F71A7" w:rsidRPr="009010B5" w:rsidTr="00D76FB2">
        <w:trPr>
          <w:trHeight w:val="545"/>
        </w:trPr>
        <w:tc>
          <w:tcPr>
            <w:tcW w:w="913" w:type="dxa"/>
            <w:vMerge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4" w:type="dxa"/>
            <w:vMerge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4" w:type="dxa"/>
            <w:vMerge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4" w:type="dxa"/>
            <w:vMerge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4" w:type="dxa"/>
            <w:vMerge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4" w:type="dxa"/>
            <w:vMerge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4" w:type="dxa"/>
            <w:vMerge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в неделю</w:t>
            </w:r>
          </w:p>
        </w:tc>
        <w:tc>
          <w:tcPr>
            <w:tcW w:w="843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75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в неделю</w:t>
            </w:r>
          </w:p>
        </w:tc>
        <w:tc>
          <w:tcPr>
            <w:tcW w:w="843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75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в неделю</w:t>
            </w:r>
          </w:p>
        </w:tc>
        <w:tc>
          <w:tcPr>
            <w:tcW w:w="843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09" w:type="dxa"/>
            <w:vMerge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2F71A7" w:rsidRPr="009010B5" w:rsidTr="00D76FB2">
        <w:tc>
          <w:tcPr>
            <w:tcW w:w="913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3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24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24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24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24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24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24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5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43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75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43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75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43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09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74" w:type="dxa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809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7</w:t>
            </w:r>
          </w:p>
        </w:tc>
      </w:tr>
      <w:tr w:rsidR="002F71A7" w:rsidRPr="009010B5" w:rsidTr="00D76FB2">
        <w:tc>
          <w:tcPr>
            <w:tcW w:w="913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F71A7" w:rsidRPr="009010B5" w:rsidTr="00D76FB2">
        <w:tc>
          <w:tcPr>
            <w:tcW w:w="913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F71A7" w:rsidRPr="009010B5" w:rsidTr="00D76FB2">
        <w:tc>
          <w:tcPr>
            <w:tcW w:w="913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F71A7" w:rsidRPr="009010B5" w:rsidTr="00D76FB2">
        <w:tc>
          <w:tcPr>
            <w:tcW w:w="913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F71A7" w:rsidRPr="009010B5" w:rsidTr="00D76FB2">
        <w:tc>
          <w:tcPr>
            <w:tcW w:w="913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F71A7" w:rsidRPr="009010B5" w:rsidTr="00D76FB2">
        <w:tc>
          <w:tcPr>
            <w:tcW w:w="913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F71A7" w:rsidRPr="009010B5" w:rsidTr="00D76FB2">
        <w:tc>
          <w:tcPr>
            <w:tcW w:w="913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F71A7" w:rsidRPr="009010B5" w:rsidTr="00D76FB2">
        <w:tc>
          <w:tcPr>
            <w:tcW w:w="913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F71A7" w:rsidRPr="009010B5" w:rsidTr="00D76FB2">
        <w:tc>
          <w:tcPr>
            <w:tcW w:w="913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F71A7" w:rsidRPr="009010B5" w:rsidTr="00D76FB2">
        <w:tc>
          <w:tcPr>
            <w:tcW w:w="913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F71A7" w:rsidRPr="009010B5" w:rsidTr="00D76FB2">
        <w:tc>
          <w:tcPr>
            <w:tcW w:w="913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F71A7" w:rsidRPr="009010B5" w:rsidTr="00D76FB2">
        <w:tc>
          <w:tcPr>
            <w:tcW w:w="913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F71A7" w:rsidRPr="009010B5" w:rsidTr="00D76FB2">
        <w:tc>
          <w:tcPr>
            <w:tcW w:w="913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F71A7" w:rsidRPr="009010B5" w:rsidTr="00D76FB2">
        <w:tc>
          <w:tcPr>
            <w:tcW w:w="913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F71A7" w:rsidRPr="009010B5" w:rsidTr="00D76FB2">
        <w:tc>
          <w:tcPr>
            <w:tcW w:w="913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F71A7" w:rsidRPr="009010B5" w:rsidTr="00D76FB2">
        <w:tc>
          <w:tcPr>
            <w:tcW w:w="913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F71A7" w:rsidRPr="009010B5" w:rsidTr="00D76FB2">
        <w:tc>
          <w:tcPr>
            <w:tcW w:w="913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F71A7" w:rsidRPr="009010B5" w:rsidTr="00D76FB2">
        <w:tc>
          <w:tcPr>
            <w:tcW w:w="913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F71A7" w:rsidRPr="009010B5" w:rsidTr="00D76FB2">
        <w:tc>
          <w:tcPr>
            <w:tcW w:w="913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F71A7" w:rsidRPr="009010B5" w:rsidTr="00D76FB2">
        <w:tc>
          <w:tcPr>
            <w:tcW w:w="913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F71A7" w:rsidRPr="009010B5" w:rsidTr="00D76FB2">
        <w:tc>
          <w:tcPr>
            <w:tcW w:w="913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F71A7" w:rsidRPr="009010B5" w:rsidTr="00D76FB2">
        <w:tc>
          <w:tcPr>
            <w:tcW w:w="913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F71A7" w:rsidRPr="009010B5" w:rsidTr="00D76FB2">
        <w:tc>
          <w:tcPr>
            <w:tcW w:w="913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F71A7" w:rsidRPr="009010B5" w:rsidTr="00D76FB2">
        <w:tc>
          <w:tcPr>
            <w:tcW w:w="913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2F71A7" w:rsidRPr="009010B5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2F71A7" w:rsidRDefault="002F71A7" w:rsidP="002F71A7">
      <w:pPr>
        <w:pStyle w:val="a8"/>
        <w:jc w:val="center"/>
        <w:rPr>
          <w:b/>
        </w:rPr>
      </w:pPr>
      <w:r>
        <w:rPr>
          <w:b/>
        </w:rPr>
        <w:br w:type="page"/>
      </w:r>
    </w:p>
    <w:p w:rsidR="002F71A7" w:rsidRDefault="002F71A7" w:rsidP="002F71A7">
      <w:pPr>
        <w:pStyle w:val="a8"/>
        <w:jc w:val="center"/>
        <w:rPr>
          <w:b/>
        </w:rPr>
      </w:pPr>
      <w:r>
        <w:rPr>
          <w:b/>
        </w:rPr>
        <w:lastRenderedPageBreak/>
        <w:t>3.1 Выписка об учебной и других видах нагрузки</w:t>
      </w:r>
    </w:p>
    <w:p w:rsidR="002F71A7" w:rsidRDefault="002F71A7" w:rsidP="002F71A7">
      <w:pPr>
        <w:pStyle w:val="a8"/>
        <w:rPr>
          <w:b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2369"/>
        <w:gridCol w:w="2305"/>
        <w:gridCol w:w="2339"/>
        <w:gridCol w:w="2414"/>
        <w:gridCol w:w="2295"/>
        <w:gridCol w:w="2344"/>
      </w:tblGrid>
      <w:tr w:rsidR="002F71A7" w:rsidTr="00D76FB2">
        <w:tc>
          <w:tcPr>
            <w:tcW w:w="2464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Ф.И.О. преподавателя</w:t>
            </w:r>
          </w:p>
        </w:tc>
        <w:tc>
          <w:tcPr>
            <w:tcW w:w="2464" w:type="dxa"/>
            <w:vAlign w:val="center"/>
          </w:tcPr>
          <w:p w:rsidR="002F71A7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Учёная степень,</w:t>
            </w:r>
          </w:p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учёное звание</w:t>
            </w:r>
          </w:p>
        </w:tc>
        <w:tc>
          <w:tcPr>
            <w:tcW w:w="2464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часов учебной работы в текущем учебном году, всего</w:t>
            </w:r>
          </w:p>
        </w:tc>
        <w:tc>
          <w:tcPr>
            <w:tcW w:w="2464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часов учебно-методической, организационно-методической, научно-исследовательской, воспитательной работы, повышения квалификации, других видов работ, всего</w:t>
            </w:r>
          </w:p>
        </w:tc>
        <w:tc>
          <w:tcPr>
            <w:tcW w:w="2465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Размер ставки</w:t>
            </w:r>
          </w:p>
        </w:tc>
        <w:tc>
          <w:tcPr>
            <w:tcW w:w="2465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Отклонение от нормы</w:t>
            </w:r>
          </w:p>
        </w:tc>
      </w:tr>
      <w:tr w:rsidR="002F71A7" w:rsidTr="00D76FB2">
        <w:tc>
          <w:tcPr>
            <w:tcW w:w="2464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464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464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464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465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2465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</w:tr>
      <w:tr w:rsidR="002F71A7" w:rsidTr="00D76FB2">
        <w:tc>
          <w:tcPr>
            <w:tcW w:w="2464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5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5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</w:tr>
      <w:tr w:rsidR="002F71A7" w:rsidTr="00D76FB2">
        <w:tc>
          <w:tcPr>
            <w:tcW w:w="2464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5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5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</w:tr>
      <w:tr w:rsidR="002F71A7" w:rsidTr="00D76FB2">
        <w:tc>
          <w:tcPr>
            <w:tcW w:w="2464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5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5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</w:tr>
      <w:tr w:rsidR="002F71A7" w:rsidTr="00D76FB2">
        <w:tc>
          <w:tcPr>
            <w:tcW w:w="2464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5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5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</w:tr>
      <w:tr w:rsidR="002F71A7" w:rsidTr="00D76FB2">
        <w:tc>
          <w:tcPr>
            <w:tcW w:w="2464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5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5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</w:tr>
      <w:tr w:rsidR="002F71A7" w:rsidTr="00D76FB2">
        <w:tc>
          <w:tcPr>
            <w:tcW w:w="2464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5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5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</w:tr>
      <w:tr w:rsidR="002F71A7" w:rsidTr="00D76FB2">
        <w:tc>
          <w:tcPr>
            <w:tcW w:w="2464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5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5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</w:tr>
      <w:tr w:rsidR="002F71A7" w:rsidTr="00D76FB2">
        <w:tc>
          <w:tcPr>
            <w:tcW w:w="2464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5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5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</w:tr>
      <w:tr w:rsidR="002F71A7" w:rsidTr="00D76FB2">
        <w:tc>
          <w:tcPr>
            <w:tcW w:w="2464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5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5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</w:tr>
      <w:tr w:rsidR="002F71A7" w:rsidTr="00D76FB2">
        <w:tc>
          <w:tcPr>
            <w:tcW w:w="2464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5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5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</w:tr>
      <w:tr w:rsidR="002F71A7" w:rsidTr="00D76FB2">
        <w:tc>
          <w:tcPr>
            <w:tcW w:w="2464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5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5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</w:tr>
      <w:tr w:rsidR="002F71A7" w:rsidTr="00D76FB2">
        <w:tc>
          <w:tcPr>
            <w:tcW w:w="2464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5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5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</w:tr>
      <w:tr w:rsidR="002F71A7" w:rsidTr="00D76FB2">
        <w:tc>
          <w:tcPr>
            <w:tcW w:w="2464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5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5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</w:tr>
      <w:tr w:rsidR="002F71A7" w:rsidTr="00D76FB2">
        <w:tc>
          <w:tcPr>
            <w:tcW w:w="2464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5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5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</w:tr>
      <w:tr w:rsidR="002F71A7" w:rsidTr="00D76FB2">
        <w:tc>
          <w:tcPr>
            <w:tcW w:w="2464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5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5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</w:tr>
      <w:tr w:rsidR="002F71A7" w:rsidTr="00D76FB2">
        <w:tc>
          <w:tcPr>
            <w:tcW w:w="2464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5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5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</w:tr>
      <w:tr w:rsidR="002F71A7" w:rsidTr="00D76FB2">
        <w:tc>
          <w:tcPr>
            <w:tcW w:w="2464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5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5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</w:tr>
      <w:tr w:rsidR="002F71A7" w:rsidTr="00D76FB2">
        <w:tc>
          <w:tcPr>
            <w:tcW w:w="2464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5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5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</w:tr>
      <w:tr w:rsidR="002F71A7" w:rsidTr="00D76FB2">
        <w:tc>
          <w:tcPr>
            <w:tcW w:w="2464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5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5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</w:tr>
      <w:tr w:rsidR="002F71A7" w:rsidTr="00D76FB2">
        <w:tc>
          <w:tcPr>
            <w:tcW w:w="2464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5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5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</w:tr>
      <w:tr w:rsidR="002F71A7" w:rsidTr="00D76FB2">
        <w:tc>
          <w:tcPr>
            <w:tcW w:w="2464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5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5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</w:tr>
      <w:tr w:rsidR="002F71A7" w:rsidTr="00D76FB2">
        <w:tc>
          <w:tcPr>
            <w:tcW w:w="2464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5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5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</w:tr>
      <w:tr w:rsidR="002F71A7" w:rsidTr="00D76FB2">
        <w:tc>
          <w:tcPr>
            <w:tcW w:w="2464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5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5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</w:tr>
      <w:tr w:rsidR="002F71A7" w:rsidTr="00D76FB2">
        <w:tc>
          <w:tcPr>
            <w:tcW w:w="2464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5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465" w:type="dxa"/>
            <w:vAlign w:val="center"/>
          </w:tcPr>
          <w:p w:rsidR="002F71A7" w:rsidRPr="0047242A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</w:tr>
    </w:tbl>
    <w:p w:rsidR="002F71A7" w:rsidRDefault="002F71A7" w:rsidP="002F71A7">
      <w:pPr>
        <w:pStyle w:val="a8"/>
        <w:ind w:left="1080"/>
        <w:rPr>
          <w:b/>
        </w:rPr>
      </w:pPr>
      <w:r>
        <w:rPr>
          <w:b/>
        </w:rPr>
        <w:br w:type="page"/>
      </w:r>
    </w:p>
    <w:p w:rsidR="002F71A7" w:rsidRDefault="002F71A7" w:rsidP="00F936B3">
      <w:pPr>
        <w:pStyle w:val="a8"/>
        <w:numPr>
          <w:ilvl w:val="0"/>
          <w:numId w:val="38"/>
        </w:numPr>
        <w:jc w:val="center"/>
        <w:rPr>
          <w:b/>
        </w:rPr>
      </w:pPr>
      <w:r>
        <w:rPr>
          <w:b/>
        </w:rPr>
        <w:lastRenderedPageBreak/>
        <w:t>УЧЕБНО-МЕТОДИЧЕСКАЯ РАБОТА КАФЕДРЫ</w:t>
      </w:r>
    </w:p>
    <w:p w:rsidR="002F71A7" w:rsidRDefault="002F71A7" w:rsidP="002F71A7">
      <w:pPr>
        <w:ind w:left="360"/>
        <w:rPr>
          <w:b/>
        </w:rPr>
      </w:pPr>
    </w:p>
    <w:p w:rsidR="002F71A7" w:rsidRPr="0096244A" w:rsidRDefault="002F71A7" w:rsidP="00F936B3">
      <w:pPr>
        <w:pStyle w:val="a8"/>
        <w:numPr>
          <w:ilvl w:val="1"/>
          <w:numId w:val="38"/>
        </w:numPr>
        <w:jc w:val="center"/>
        <w:rPr>
          <w:b/>
        </w:rPr>
      </w:pPr>
      <w:r w:rsidRPr="0096244A">
        <w:rPr>
          <w:b/>
        </w:rPr>
        <w:t>План публикаций учебно-методических изданий</w:t>
      </w:r>
    </w:p>
    <w:p w:rsidR="002F71A7" w:rsidRDefault="002F71A7" w:rsidP="002F71A7">
      <w:pPr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10"/>
        <w:gridCol w:w="2471"/>
        <w:gridCol w:w="1556"/>
        <w:gridCol w:w="1743"/>
        <w:gridCol w:w="2053"/>
        <w:gridCol w:w="1672"/>
        <w:gridCol w:w="1673"/>
        <w:gridCol w:w="1650"/>
        <w:gridCol w:w="1358"/>
      </w:tblGrid>
      <w:tr w:rsidR="002F71A7" w:rsidRPr="0096244A" w:rsidTr="00D76FB2">
        <w:tc>
          <w:tcPr>
            <w:tcW w:w="612" w:type="dxa"/>
            <w:vAlign w:val="center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492" w:type="dxa"/>
            <w:vAlign w:val="center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учебно-методического издания</w:t>
            </w:r>
          </w:p>
        </w:tc>
        <w:tc>
          <w:tcPr>
            <w:tcW w:w="1567" w:type="dxa"/>
            <w:vAlign w:val="center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Автор(ы)</w:t>
            </w:r>
          </w:p>
        </w:tc>
        <w:tc>
          <w:tcPr>
            <w:tcW w:w="1747" w:type="dxa"/>
            <w:vAlign w:val="center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8"/>
              </w:rPr>
            </w:pPr>
            <w:r w:rsidRPr="0096244A">
              <w:rPr>
                <w:b/>
                <w:sz w:val="20"/>
                <w:szCs w:val="20"/>
              </w:rPr>
              <w:t>Вид учебно-методического издания (</w:t>
            </w:r>
            <w:r w:rsidRPr="0096244A">
              <w:rPr>
                <w:b/>
                <w:sz w:val="20"/>
                <w:szCs w:val="28"/>
              </w:rPr>
              <w:t>учебник, учебное пособие, учебно-</w:t>
            </w:r>
          </w:p>
          <w:p w:rsidR="002F71A7" w:rsidRPr="0096244A" w:rsidRDefault="002F71A7" w:rsidP="00D76FB2">
            <w:pPr>
              <w:jc w:val="center"/>
              <w:rPr>
                <w:b/>
                <w:sz w:val="20"/>
                <w:szCs w:val="28"/>
              </w:rPr>
            </w:pPr>
            <w:r w:rsidRPr="0096244A">
              <w:rPr>
                <w:b/>
                <w:sz w:val="20"/>
                <w:szCs w:val="28"/>
              </w:rPr>
              <w:t>методическое</w:t>
            </w:r>
          </w:p>
          <w:p w:rsidR="002F71A7" w:rsidRPr="0096244A" w:rsidRDefault="002F71A7" w:rsidP="00D76FB2">
            <w:pPr>
              <w:jc w:val="center"/>
              <w:rPr>
                <w:b/>
                <w:sz w:val="20"/>
                <w:szCs w:val="28"/>
              </w:rPr>
            </w:pPr>
            <w:r w:rsidRPr="0096244A">
              <w:rPr>
                <w:b/>
                <w:sz w:val="20"/>
                <w:szCs w:val="28"/>
              </w:rPr>
              <w:t>пособие,</w:t>
            </w:r>
          </w:p>
          <w:p w:rsidR="002F71A7" w:rsidRPr="0096244A" w:rsidRDefault="002F71A7" w:rsidP="00D76FB2">
            <w:pPr>
              <w:jc w:val="center"/>
              <w:rPr>
                <w:b/>
                <w:sz w:val="20"/>
                <w:szCs w:val="28"/>
              </w:rPr>
            </w:pPr>
            <w:r w:rsidRPr="0096244A">
              <w:rPr>
                <w:b/>
                <w:sz w:val="20"/>
                <w:szCs w:val="28"/>
              </w:rPr>
              <w:t>методические указания,</w:t>
            </w:r>
          </w:p>
          <w:p w:rsidR="002F71A7" w:rsidRPr="0096244A" w:rsidRDefault="002F71A7" w:rsidP="00D76FB2">
            <w:pPr>
              <w:jc w:val="center"/>
              <w:rPr>
                <w:b/>
                <w:sz w:val="20"/>
                <w:szCs w:val="28"/>
              </w:rPr>
            </w:pPr>
            <w:r w:rsidRPr="0096244A">
              <w:rPr>
                <w:b/>
                <w:sz w:val="20"/>
                <w:szCs w:val="28"/>
              </w:rPr>
              <w:t>методические рекомендации,</w:t>
            </w:r>
          </w:p>
          <w:p w:rsidR="002F71A7" w:rsidRPr="0096244A" w:rsidRDefault="002F71A7" w:rsidP="00D76FB2">
            <w:pPr>
              <w:jc w:val="center"/>
              <w:rPr>
                <w:sz w:val="20"/>
                <w:szCs w:val="28"/>
              </w:rPr>
            </w:pPr>
            <w:r w:rsidRPr="0096244A">
              <w:rPr>
                <w:b/>
                <w:sz w:val="20"/>
                <w:szCs w:val="28"/>
              </w:rPr>
              <w:t>рабочая тетрадь и пр.)</w:t>
            </w:r>
          </w:p>
        </w:tc>
        <w:tc>
          <w:tcPr>
            <w:tcW w:w="2053" w:type="dxa"/>
            <w:vAlign w:val="center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публикации (печать/размещение на электронном носителе)</w:t>
            </w:r>
          </w:p>
        </w:tc>
        <w:tc>
          <w:tcPr>
            <w:tcW w:w="1679" w:type="dxa"/>
            <w:vAlign w:val="center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Примерный объём, п. л. </w:t>
            </w:r>
            <w:r w:rsidRPr="0096244A">
              <w:rPr>
                <w:i/>
                <w:sz w:val="20"/>
                <w:szCs w:val="20"/>
              </w:rPr>
              <w:t>(указывается только для печатных публикаций)</w:t>
            </w:r>
          </w:p>
        </w:tc>
        <w:tc>
          <w:tcPr>
            <w:tcW w:w="1680" w:type="dxa"/>
            <w:vAlign w:val="center"/>
          </w:tcPr>
          <w:p w:rsidR="002F71A7" w:rsidRDefault="002F71A7" w:rsidP="00D76F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Тираж, экз.</w:t>
            </w:r>
          </w:p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  <w:r w:rsidRPr="0096244A">
              <w:rPr>
                <w:i/>
                <w:sz w:val="20"/>
                <w:szCs w:val="20"/>
              </w:rPr>
              <w:t>(указывается только для печатных публикаций)</w:t>
            </w:r>
          </w:p>
        </w:tc>
        <w:tc>
          <w:tcPr>
            <w:tcW w:w="1658" w:type="dxa"/>
            <w:vAlign w:val="center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Примерный срок готовности (месяц, год)</w:t>
            </w:r>
          </w:p>
        </w:tc>
        <w:tc>
          <w:tcPr>
            <w:tcW w:w="1298" w:type="dxa"/>
            <w:vAlign w:val="center"/>
          </w:tcPr>
          <w:p w:rsidR="002F71A7" w:rsidRDefault="002F71A7" w:rsidP="00D76F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Отметка о выполнении</w:t>
            </w:r>
          </w:p>
        </w:tc>
      </w:tr>
      <w:tr w:rsidR="002F71A7" w:rsidRPr="0096244A" w:rsidTr="00D76FB2">
        <w:tc>
          <w:tcPr>
            <w:tcW w:w="612" w:type="dxa"/>
            <w:vAlign w:val="center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92" w:type="dxa"/>
            <w:vAlign w:val="center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67" w:type="dxa"/>
            <w:vAlign w:val="center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47" w:type="dxa"/>
            <w:vAlign w:val="center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53" w:type="dxa"/>
            <w:vAlign w:val="center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79" w:type="dxa"/>
            <w:vAlign w:val="center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80" w:type="dxa"/>
            <w:vAlign w:val="center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58" w:type="dxa"/>
            <w:vAlign w:val="center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98" w:type="dxa"/>
          </w:tcPr>
          <w:p w:rsidR="002F71A7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F71A7" w:rsidRPr="0096244A" w:rsidTr="00D76FB2">
        <w:tc>
          <w:tcPr>
            <w:tcW w:w="612" w:type="dxa"/>
            <w:vAlign w:val="center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2" w:type="dxa"/>
            <w:vAlign w:val="center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3" w:type="dxa"/>
            <w:vAlign w:val="center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8" w:type="dxa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F71A7" w:rsidRPr="0096244A" w:rsidTr="00D76FB2">
        <w:tc>
          <w:tcPr>
            <w:tcW w:w="612" w:type="dxa"/>
            <w:vAlign w:val="center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2" w:type="dxa"/>
            <w:vAlign w:val="center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3" w:type="dxa"/>
            <w:vAlign w:val="center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8" w:type="dxa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F71A7" w:rsidRPr="0096244A" w:rsidTr="00D76FB2">
        <w:tc>
          <w:tcPr>
            <w:tcW w:w="612" w:type="dxa"/>
            <w:vAlign w:val="center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2" w:type="dxa"/>
            <w:vAlign w:val="center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3" w:type="dxa"/>
            <w:vAlign w:val="center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8" w:type="dxa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F71A7" w:rsidRPr="0096244A" w:rsidTr="00D76FB2">
        <w:tc>
          <w:tcPr>
            <w:tcW w:w="612" w:type="dxa"/>
            <w:vAlign w:val="center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2" w:type="dxa"/>
            <w:vAlign w:val="center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3" w:type="dxa"/>
            <w:vAlign w:val="center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8" w:type="dxa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F71A7" w:rsidRPr="0096244A" w:rsidTr="00D76FB2">
        <w:tc>
          <w:tcPr>
            <w:tcW w:w="612" w:type="dxa"/>
            <w:vAlign w:val="center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2" w:type="dxa"/>
            <w:vAlign w:val="center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3" w:type="dxa"/>
            <w:vAlign w:val="center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8" w:type="dxa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F71A7" w:rsidRPr="0096244A" w:rsidTr="00D76FB2">
        <w:tc>
          <w:tcPr>
            <w:tcW w:w="612" w:type="dxa"/>
            <w:vAlign w:val="center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2" w:type="dxa"/>
            <w:vAlign w:val="center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3" w:type="dxa"/>
            <w:vAlign w:val="center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8" w:type="dxa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F71A7" w:rsidRPr="0096244A" w:rsidTr="00D76FB2">
        <w:tc>
          <w:tcPr>
            <w:tcW w:w="612" w:type="dxa"/>
            <w:vAlign w:val="center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2" w:type="dxa"/>
            <w:vAlign w:val="center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3" w:type="dxa"/>
            <w:vAlign w:val="center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8" w:type="dxa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F71A7" w:rsidRPr="0096244A" w:rsidTr="00D76FB2">
        <w:tc>
          <w:tcPr>
            <w:tcW w:w="612" w:type="dxa"/>
            <w:vAlign w:val="center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2" w:type="dxa"/>
            <w:vAlign w:val="center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3" w:type="dxa"/>
            <w:vAlign w:val="center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8" w:type="dxa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F71A7" w:rsidRPr="0096244A" w:rsidTr="00D76FB2">
        <w:tc>
          <w:tcPr>
            <w:tcW w:w="612" w:type="dxa"/>
            <w:vAlign w:val="center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2" w:type="dxa"/>
            <w:vAlign w:val="center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3" w:type="dxa"/>
            <w:vAlign w:val="center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8" w:type="dxa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F71A7" w:rsidRPr="0096244A" w:rsidTr="00D76FB2">
        <w:tc>
          <w:tcPr>
            <w:tcW w:w="612" w:type="dxa"/>
            <w:vAlign w:val="center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2" w:type="dxa"/>
            <w:vAlign w:val="center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3" w:type="dxa"/>
            <w:vAlign w:val="center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8" w:type="dxa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F71A7" w:rsidRPr="0096244A" w:rsidTr="00D76FB2">
        <w:tc>
          <w:tcPr>
            <w:tcW w:w="612" w:type="dxa"/>
            <w:vAlign w:val="center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2" w:type="dxa"/>
            <w:vAlign w:val="center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3" w:type="dxa"/>
            <w:vAlign w:val="center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8" w:type="dxa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F71A7" w:rsidRPr="0096244A" w:rsidTr="00D76FB2">
        <w:tc>
          <w:tcPr>
            <w:tcW w:w="612" w:type="dxa"/>
            <w:vAlign w:val="center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2" w:type="dxa"/>
            <w:vAlign w:val="center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3" w:type="dxa"/>
            <w:vAlign w:val="center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8" w:type="dxa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F71A7" w:rsidRPr="0096244A" w:rsidTr="00D76FB2">
        <w:tc>
          <w:tcPr>
            <w:tcW w:w="612" w:type="dxa"/>
            <w:vAlign w:val="center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2" w:type="dxa"/>
            <w:vAlign w:val="center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3" w:type="dxa"/>
            <w:vAlign w:val="center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8" w:type="dxa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F71A7" w:rsidRPr="0096244A" w:rsidTr="00D76FB2">
        <w:tc>
          <w:tcPr>
            <w:tcW w:w="612" w:type="dxa"/>
            <w:vAlign w:val="center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2" w:type="dxa"/>
            <w:vAlign w:val="center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3" w:type="dxa"/>
            <w:vAlign w:val="center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8" w:type="dxa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F71A7" w:rsidRPr="0096244A" w:rsidTr="00D76FB2">
        <w:tc>
          <w:tcPr>
            <w:tcW w:w="612" w:type="dxa"/>
            <w:vAlign w:val="center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2" w:type="dxa"/>
            <w:vAlign w:val="center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3" w:type="dxa"/>
            <w:vAlign w:val="center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8" w:type="dxa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F71A7" w:rsidRPr="0096244A" w:rsidTr="00D76FB2">
        <w:tc>
          <w:tcPr>
            <w:tcW w:w="612" w:type="dxa"/>
            <w:vAlign w:val="center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2" w:type="dxa"/>
            <w:vAlign w:val="center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3" w:type="dxa"/>
            <w:vAlign w:val="center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8" w:type="dxa"/>
          </w:tcPr>
          <w:p w:rsidR="002F71A7" w:rsidRPr="0096244A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F71A7" w:rsidRDefault="002F71A7" w:rsidP="002F71A7">
      <w:pPr>
        <w:rPr>
          <w:b/>
        </w:rPr>
      </w:pPr>
      <w:r>
        <w:rPr>
          <w:b/>
        </w:rPr>
        <w:br w:type="page"/>
      </w:r>
    </w:p>
    <w:p w:rsidR="002F71A7" w:rsidRPr="00D36A7B" w:rsidRDefault="002F71A7" w:rsidP="00F936B3">
      <w:pPr>
        <w:pStyle w:val="a8"/>
        <w:numPr>
          <w:ilvl w:val="1"/>
          <w:numId w:val="38"/>
        </w:numPr>
        <w:jc w:val="center"/>
        <w:rPr>
          <w:b/>
        </w:rPr>
      </w:pPr>
      <w:r w:rsidRPr="00D36A7B">
        <w:rPr>
          <w:b/>
        </w:rPr>
        <w:lastRenderedPageBreak/>
        <w:t>Сведения об учебниках, учебных пособиях, учебно-методических изданиях</w:t>
      </w:r>
      <w:r>
        <w:rPr>
          <w:b/>
        </w:rPr>
        <w:t xml:space="preserve"> за отчётный период</w:t>
      </w:r>
    </w:p>
    <w:p w:rsidR="002F71A7" w:rsidRDefault="002F71A7" w:rsidP="002F71A7">
      <w:pPr>
        <w:ind w:left="720"/>
        <w:rPr>
          <w:b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742"/>
        <w:gridCol w:w="1750"/>
        <w:gridCol w:w="2214"/>
        <w:gridCol w:w="1539"/>
        <w:gridCol w:w="1499"/>
        <w:gridCol w:w="1585"/>
        <w:gridCol w:w="1565"/>
        <w:gridCol w:w="1565"/>
        <w:gridCol w:w="1607"/>
      </w:tblGrid>
      <w:tr w:rsidR="002F71A7" w:rsidRPr="00D36A7B" w:rsidTr="00D76FB2">
        <w:tc>
          <w:tcPr>
            <w:tcW w:w="742" w:type="dxa"/>
            <w:vAlign w:val="center"/>
          </w:tcPr>
          <w:p w:rsidR="002F71A7" w:rsidRPr="00D36A7B" w:rsidRDefault="002F71A7" w:rsidP="00D76FB2">
            <w:pPr>
              <w:jc w:val="center"/>
              <w:rPr>
                <w:b/>
                <w:sz w:val="20"/>
                <w:szCs w:val="20"/>
              </w:rPr>
            </w:pPr>
            <w:r w:rsidRPr="00D36A7B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750" w:type="dxa"/>
            <w:vAlign w:val="center"/>
          </w:tcPr>
          <w:p w:rsidR="002F71A7" w:rsidRPr="00D36A7B" w:rsidRDefault="002F71A7" w:rsidP="00D76F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Автор(ы)</w:t>
            </w:r>
          </w:p>
        </w:tc>
        <w:tc>
          <w:tcPr>
            <w:tcW w:w="2214" w:type="dxa"/>
            <w:vAlign w:val="center"/>
          </w:tcPr>
          <w:p w:rsidR="002F71A7" w:rsidRPr="00D36A7B" w:rsidRDefault="002F71A7" w:rsidP="00D76F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539" w:type="dxa"/>
            <w:vAlign w:val="center"/>
          </w:tcPr>
          <w:p w:rsidR="002F71A7" w:rsidRPr="00615F36" w:rsidRDefault="002F71A7" w:rsidP="00D76FB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Направление</w:t>
            </w:r>
            <w:proofErr w:type="spellEnd"/>
            <w:r>
              <w:rPr>
                <w:b/>
                <w:sz w:val="20"/>
                <w:szCs w:val="20"/>
              </w:rPr>
              <w:t xml:space="preserve"> (направления)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подготовки</w:t>
            </w:r>
            <w:proofErr w:type="spellEnd"/>
          </w:p>
        </w:tc>
        <w:tc>
          <w:tcPr>
            <w:tcW w:w="1499" w:type="dxa"/>
            <w:vAlign w:val="center"/>
          </w:tcPr>
          <w:p w:rsidR="002F71A7" w:rsidRPr="00D36A7B" w:rsidRDefault="002F71A7" w:rsidP="00D76F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</w:tc>
        <w:tc>
          <w:tcPr>
            <w:tcW w:w="1585" w:type="dxa"/>
            <w:vAlign w:val="center"/>
          </w:tcPr>
          <w:p w:rsidR="002F71A7" w:rsidRDefault="002F71A7" w:rsidP="00D76F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Гриф</w:t>
            </w:r>
          </w:p>
          <w:p w:rsidR="002F71A7" w:rsidRPr="00D36A7B" w:rsidRDefault="002F71A7" w:rsidP="00D76FB2">
            <w:pPr>
              <w:jc w:val="center"/>
              <w:rPr>
                <w:b/>
                <w:sz w:val="20"/>
                <w:szCs w:val="20"/>
              </w:rPr>
            </w:pPr>
            <w:r w:rsidRPr="00D36A7B">
              <w:rPr>
                <w:i/>
                <w:sz w:val="20"/>
                <w:szCs w:val="20"/>
              </w:rPr>
              <w:t>(при наличии)</w:t>
            </w:r>
          </w:p>
        </w:tc>
        <w:tc>
          <w:tcPr>
            <w:tcW w:w="1565" w:type="dxa"/>
            <w:vAlign w:val="center"/>
          </w:tcPr>
          <w:p w:rsidR="002F71A7" w:rsidRPr="00D36A7B" w:rsidRDefault="002F71A7" w:rsidP="00D76F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Тираж, экз.</w:t>
            </w:r>
          </w:p>
        </w:tc>
        <w:tc>
          <w:tcPr>
            <w:tcW w:w="1565" w:type="dxa"/>
            <w:vAlign w:val="center"/>
          </w:tcPr>
          <w:p w:rsidR="002F71A7" w:rsidRPr="00D36A7B" w:rsidRDefault="002F71A7" w:rsidP="00D76F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Объём, п. л.</w:t>
            </w:r>
          </w:p>
        </w:tc>
        <w:tc>
          <w:tcPr>
            <w:tcW w:w="1607" w:type="dxa"/>
            <w:vAlign w:val="center"/>
          </w:tcPr>
          <w:p w:rsidR="002F71A7" w:rsidRPr="00D36A7B" w:rsidRDefault="002F71A7" w:rsidP="00D76F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Издатель</w:t>
            </w:r>
          </w:p>
        </w:tc>
      </w:tr>
      <w:tr w:rsidR="002F71A7" w:rsidRPr="00D36A7B" w:rsidTr="00D76FB2">
        <w:tc>
          <w:tcPr>
            <w:tcW w:w="742" w:type="dxa"/>
            <w:vAlign w:val="center"/>
          </w:tcPr>
          <w:p w:rsidR="002F71A7" w:rsidRPr="00D36A7B" w:rsidRDefault="002F71A7" w:rsidP="00D76F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50" w:type="dxa"/>
            <w:vAlign w:val="center"/>
          </w:tcPr>
          <w:p w:rsidR="002F71A7" w:rsidRPr="00D36A7B" w:rsidRDefault="002F71A7" w:rsidP="00D76F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14" w:type="dxa"/>
            <w:vAlign w:val="center"/>
          </w:tcPr>
          <w:p w:rsidR="002F71A7" w:rsidRPr="00D36A7B" w:rsidRDefault="002F71A7" w:rsidP="00D76F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39" w:type="dxa"/>
          </w:tcPr>
          <w:p w:rsidR="002F71A7" w:rsidRPr="00D36A7B" w:rsidRDefault="002F71A7" w:rsidP="00D76F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99" w:type="dxa"/>
            <w:vAlign w:val="center"/>
          </w:tcPr>
          <w:p w:rsidR="002F71A7" w:rsidRPr="00D36A7B" w:rsidRDefault="002F71A7" w:rsidP="00D76F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85" w:type="dxa"/>
            <w:vAlign w:val="center"/>
          </w:tcPr>
          <w:p w:rsidR="002F71A7" w:rsidRPr="00D36A7B" w:rsidRDefault="002F71A7" w:rsidP="00D76F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65" w:type="dxa"/>
            <w:vAlign w:val="center"/>
          </w:tcPr>
          <w:p w:rsidR="002F71A7" w:rsidRPr="00D36A7B" w:rsidRDefault="002F71A7" w:rsidP="00D76F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65" w:type="dxa"/>
            <w:vAlign w:val="center"/>
          </w:tcPr>
          <w:p w:rsidR="002F71A7" w:rsidRPr="00D36A7B" w:rsidRDefault="002F71A7" w:rsidP="00D76F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07" w:type="dxa"/>
            <w:vAlign w:val="center"/>
          </w:tcPr>
          <w:p w:rsidR="002F71A7" w:rsidRPr="00D36A7B" w:rsidRDefault="002F71A7" w:rsidP="00D76F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2F71A7" w:rsidRPr="00D36A7B" w:rsidTr="00D76FB2">
        <w:tc>
          <w:tcPr>
            <w:tcW w:w="742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</w:tr>
      <w:tr w:rsidR="002F71A7" w:rsidRPr="00D36A7B" w:rsidTr="00D76FB2">
        <w:tc>
          <w:tcPr>
            <w:tcW w:w="742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</w:tr>
      <w:tr w:rsidR="002F71A7" w:rsidRPr="00D36A7B" w:rsidTr="00D76FB2">
        <w:tc>
          <w:tcPr>
            <w:tcW w:w="742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</w:tr>
      <w:tr w:rsidR="002F71A7" w:rsidRPr="00D36A7B" w:rsidTr="00D76FB2">
        <w:tc>
          <w:tcPr>
            <w:tcW w:w="742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</w:tr>
      <w:tr w:rsidR="002F71A7" w:rsidRPr="00D36A7B" w:rsidTr="00D76FB2">
        <w:tc>
          <w:tcPr>
            <w:tcW w:w="742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</w:tr>
      <w:tr w:rsidR="002F71A7" w:rsidRPr="00D36A7B" w:rsidTr="00D76FB2">
        <w:tc>
          <w:tcPr>
            <w:tcW w:w="742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</w:tr>
      <w:tr w:rsidR="002F71A7" w:rsidRPr="00D36A7B" w:rsidTr="00D76FB2">
        <w:tc>
          <w:tcPr>
            <w:tcW w:w="742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</w:tr>
      <w:tr w:rsidR="002F71A7" w:rsidRPr="00D36A7B" w:rsidTr="00D76FB2">
        <w:tc>
          <w:tcPr>
            <w:tcW w:w="742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</w:tr>
      <w:tr w:rsidR="002F71A7" w:rsidRPr="00D36A7B" w:rsidTr="00D76FB2">
        <w:tc>
          <w:tcPr>
            <w:tcW w:w="742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</w:tr>
      <w:tr w:rsidR="002F71A7" w:rsidRPr="00D36A7B" w:rsidTr="00D76FB2">
        <w:tc>
          <w:tcPr>
            <w:tcW w:w="742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</w:tr>
      <w:tr w:rsidR="002F71A7" w:rsidRPr="00D36A7B" w:rsidTr="00D76FB2">
        <w:tc>
          <w:tcPr>
            <w:tcW w:w="742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</w:tr>
      <w:tr w:rsidR="002F71A7" w:rsidRPr="00D36A7B" w:rsidTr="00D76FB2">
        <w:tc>
          <w:tcPr>
            <w:tcW w:w="742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</w:tr>
      <w:tr w:rsidR="002F71A7" w:rsidRPr="00D36A7B" w:rsidTr="00D76FB2">
        <w:tc>
          <w:tcPr>
            <w:tcW w:w="742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</w:tr>
      <w:tr w:rsidR="002F71A7" w:rsidRPr="00D36A7B" w:rsidTr="00D76FB2">
        <w:tc>
          <w:tcPr>
            <w:tcW w:w="742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</w:tr>
      <w:tr w:rsidR="002F71A7" w:rsidRPr="00D36A7B" w:rsidTr="00D76FB2">
        <w:tc>
          <w:tcPr>
            <w:tcW w:w="742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</w:tr>
      <w:tr w:rsidR="002F71A7" w:rsidRPr="00D36A7B" w:rsidTr="00D76FB2">
        <w:tc>
          <w:tcPr>
            <w:tcW w:w="742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</w:tr>
      <w:tr w:rsidR="002F71A7" w:rsidRPr="00D36A7B" w:rsidTr="00D76FB2">
        <w:tc>
          <w:tcPr>
            <w:tcW w:w="742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</w:tr>
      <w:tr w:rsidR="002F71A7" w:rsidRPr="00D36A7B" w:rsidTr="00D76FB2">
        <w:tc>
          <w:tcPr>
            <w:tcW w:w="742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</w:tr>
      <w:tr w:rsidR="002F71A7" w:rsidRPr="00D36A7B" w:rsidTr="00D76FB2">
        <w:tc>
          <w:tcPr>
            <w:tcW w:w="742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</w:tr>
      <w:tr w:rsidR="002F71A7" w:rsidRPr="00D36A7B" w:rsidTr="00D76FB2">
        <w:tc>
          <w:tcPr>
            <w:tcW w:w="742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</w:tr>
      <w:tr w:rsidR="002F71A7" w:rsidRPr="00D36A7B" w:rsidTr="00D76FB2">
        <w:tc>
          <w:tcPr>
            <w:tcW w:w="742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</w:tr>
      <w:tr w:rsidR="002F71A7" w:rsidRPr="00D36A7B" w:rsidTr="00D76FB2">
        <w:tc>
          <w:tcPr>
            <w:tcW w:w="742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</w:tr>
      <w:tr w:rsidR="002F71A7" w:rsidRPr="00D36A7B" w:rsidTr="00D76FB2">
        <w:tc>
          <w:tcPr>
            <w:tcW w:w="742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</w:tr>
      <w:tr w:rsidR="002F71A7" w:rsidRPr="00D36A7B" w:rsidTr="00D76FB2">
        <w:tc>
          <w:tcPr>
            <w:tcW w:w="742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</w:tr>
      <w:tr w:rsidR="002F71A7" w:rsidRPr="00D36A7B" w:rsidTr="00D76FB2">
        <w:tc>
          <w:tcPr>
            <w:tcW w:w="742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</w:tr>
      <w:tr w:rsidR="002F71A7" w:rsidRPr="00D36A7B" w:rsidTr="00D76FB2">
        <w:tc>
          <w:tcPr>
            <w:tcW w:w="742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</w:tr>
      <w:tr w:rsidR="002F71A7" w:rsidRPr="00D36A7B" w:rsidTr="00D76FB2">
        <w:tc>
          <w:tcPr>
            <w:tcW w:w="742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</w:tr>
      <w:tr w:rsidR="002F71A7" w:rsidRPr="00D36A7B" w:rsidTr="00D76FB2">
        <w:tc>
          <w:tcPr>
            <w:tcW w:w="742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</w:tr>
      <w:tr w:rsidR="002F71A7" w:rsidRPr="00D36A7B" w:rsidTr="00D76FB2">
        <w:tc>
          <w:tcPr>
            <w:tcW w:w="742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</w:tr>
      <w:tr w:rsidR="002F71A7" w:rsidRPr="00D36A7B" w:rsidTr="00D76FB2">
        <w:tc>
          <w:tcPr>
            <w:tcW w:w="742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2F71A7" w:rsidRPr="00D36A7B" w:rsidRDefault="002F71A7" w:rsidP="00D76FB2">
            <w:pPr>
              <w:jc w:val="center"/>
              <w:rPr>
                <w:sz w:val="20"/>
                <w:szCs w:val="20"/>
              </w:rPr>
            </w:pPr>
          </w:p>
        </w:tc>
      </w:tr>
    </w:tbl>
    <w:p w:rsidR="002F71A7" w:rsidRDefault="002F71A7" w:rsidP="002F71A7">
      <w:pPr>
        <w:jc w:val="center"/>
        <w:rPr>
          <w:b/>
          <w:szCs w:val="26"/>
        </w:rPr>
      </w:pPr>
      <w:r>
        <w:rPr>
          <w:b/>
          <w:szCs w:val="26"/>
        </w:rPr>
        <w:br w:type="page"/>
      </w:r>
    </w:p>
    <w:p w:rsidR="002F71A7" w:rsidRPr="000738D7" w:rsidRDefault="002F71A7" w:rsidP="002F71A7">
      <w:pPr>
        <w:jc w:val="center"/>
        <w:rPr>
          <w:b/>
          <w:szCs w:val="26"/>
        </w:rPr>
      </w:pPr>
      <w:r>
        <w:rPr>
          <w:b/>
          <w:szCs w:val="26"/>
        </w:rPr>
        <w:lastRenderedPageBreak/>
        <w:t>4.3 План</w:t>
      </w:r>
      <w:r w:rsidRPr="000738D7">
        <w:rPr>
          <w:b/>
          <w:szCs w:val="26"/>
        </w:rPr>
        <w:t xml:space="preserve"> проведения открытых занятий </w:t>
      </w:r>
    </w:p>
    <w:p w:rsidR="002F71A7" w:rsidRPr="005245B3" w:rsidRDefault="002F71A7" w:rsidP="002F71A7">
      <w:pPr>
        <w:jc w:val="center"/>
        <w:rPr>
          <w:sz w:val="16"/>
          <w:szCs w:val="16"/>
        </w:rPr>
      </w:pPr>
    </w:p>
    <w:tbl>
      <w:tblPr>
        <w:tblStyle w:val="a7"/>
        <w:tblW w:w="14843" w:type="dxa"/>
        <w:tblLayout w:type="fixed"/>
        <w:tblLook w:val="04A0" w:firstRow="1" w:lastRow="0" w:firstColumn="1" w:lastColumn="0" w:noHBand="0" w:noVBand="1"/>
      </w:tblPr>
      <w:tblGrid>
        <w:gridCol w:w="1242"/>
        <w:gridCol w:w="1128"/>
        <w:gridCol w:w="1566"/>
        <w:gridCol w:w="2409"/>
        <w:gridCol w:w="1843"/>
        <w:gridCol w:w="1843"/>
        <w:gridCol w:w="3118"/>
        <w:gridCol w:w="1694"/>
      </w:tblGrid>
      <w:tr w:rsidR="002F71A7" w:rsidRPr="00D5252E" w:rsidTr="00D76FB2">
        <w:trPr>
          <w:trHeight w:val="1676"/>
        </w:trPr>
        <w:tc>
          <w:tcPr>
            <w:tcW w:w="1242" w:type="dxa"/>
            <w:vAlign w:val="center"/>
          </w:tcPr>
          <w:p w:rsidR="002F71A7" w:rsidRPr="000738D7" w:rsidRDefault="002F71A7" w:rsidP="00D76FB2">
            <w:pPr>
              <w:jc w:val="center"/>
              <w:rPr>
                <w:b/>
                <w:sz w:val="20"/>
              </w:rPr>
            </w:pPr>
            <w:r w:rsidRPr="000738D7">
              <w:rPr>
                <w:b/>
                <w:sz w:val="20"/>
              </w:rPr>
              <w:t xml:space="preserve">ФИО </w:t>
            </w:r>
            <w:proofErr w:type="spellStart"/>
            <w:proofErr w:type="gramStart"/>
            <w:r w:rsidRPr="000738D7">
              <w:rPr>
                <w:b/>
                <w:sz w:val="20"/>
              </w:rPr>
              <w:t>преподава</w:t>
            </w:r>
            <w:proofErr w:type="spellEnd"/>
            <w:r>
              <w:rPr>
                <w:b/>
                <w:sz w:val="20"/>
              </w:rPr>
              <w:t>-</w:t>
            </w:r>
            <w:r w:rsidRPr="000738D7">
              <w:rPr>
                <w:b/>
                <w:sz w:val="20"/>
              </w:rPr>
              <w:t>теля</w:t>
            </w:r>
            <w:proofErr w:type="gramEnd"/>
          </w:p>
        </w:tc>
        <w:tc>
          <w:tcPr>
            <w:tcW w:w="1128" w:type="dxa"/>
            <w:vAlign w:val="center"/>
          </w:tcPr>
          <w:p w:rsidR="002F71A7" w:rsidRPr="000738D7" w:rsidRDefault="002F71A7" w:rsidP="00D76FB2">
            <w:pPr>
              <w:jc w:val="center"/>
              <w:rPr>
                <w:b/>
                <w:sz w:val="20"/>
              </w:rPr>
            </w:pPr>
            <w:r w:rsidRPr="000738D7">
              <w:rPr>
                <w:b/>
                <w:sz w:val="20"/>
              </w:rPr>
              <w:t>Ученая степень, ученое звание</w:t>
            </w:r>
          </w:p>
        </w:tc>
        <w:tc>
          <w:tcPr>
            <w:tcW w:w="1566" w:type="dxa"/>
            <w:vAlign w:val="center"/>
          </w:tcPr>
          <w:p w:rsidR="002F71A7" w:rsidRPr="000738D7" w:rsidRDefault="002F71A7" w:rsidP="00D76FB2">
            <w:pPr>
              <w:jc w:val="center"/>
              <w:rPr>
                <w:b/>
                <w:sz w:val="20"/>
              </w:rPr>
            </w:pPr>
            <w:r w:rsidRPr="000738D7">
              <w:rPr>
                <w:b/>
                <w:sz w:val="20"/>
              </w:rPr>
              <w:t>Дисциплина</w:t>
            </w:r>
          </w:p>
        </w:tc>
        <w:tc>
          <w:tcPr>
            <w:tcW w:w="2409" w:type="dxa"/>
            <w:vAlign w:val="center"/>
          </w:tcPr>
          <w:p w:rsidR="002F71A7" w:rsidRPr="000738D7" w:rsidRDefault="002F71A7" w:rsidP="00D76FB2">
            <w:pPr>
              <w:jc w:val="center"/>
              <w:rPr>
                <w:b/>
                <w:sz w:val="20"/>
              </w:rPr>
            </w:pPr>
            <w:r w:rsidRPr="000738D7">
              <w:rPr>
                <w:b/>
                <w:sz w:val="20"/>
              </w:rPr>
              <w:t>Курс, номер группы, форма обучения,</w:t>
            </w:r>
          </w:p>
          <w:p w:rsidR="002F71A7" w:rsidRPr="000738D7" w:rsidRDefault="002F71A7" w:rsidP="00D76FB2">
            <w:pPr>
              <w:jc w:val="center"/>
              <w:rPr>
                <w:b/>
                <w:sz w:val="20"/>
              </w:rPr>
            </w:pPr>
            <w:r w:rsidRPr="000738D7">
              <w:rPr>
                <w:b/>
                <w:sz w:val="20"/>
              </w:rPr>
              <w:t>код и наименование направления подготовки</w:t>
            </w:r>
          </w:p>
        </w:tc>
        <w:tc>
          <w:tcPr>
            <w:tcW w:w="1843" w:type="dxa"/>
            <w:vAlign w:val="center"/>
          </w:tcPr>
          <w:p w:rsidR="002F71A7" w:rsidRPr="000738D7" w:rsidRDefault="002F71A7" w:rsidP="00D76FB2">
            <w:pPr>
              <w:jc w:val="center"/>
              <w:rPr>
                <w:b/>
                <w:sz w:val="20"/>
              </w:rPr>
            </w:pPr>
            <w:r w:rsidRPr="000738D7">
              <w:rPr>
                <w:b/>
                <w:sz w:val="20"/>
              </w:rPr>
              <w:t>Тип открытого занятия (прохождение конкурса, проверочное, показательное)</w:t>
            </w:r>
          </w:p>
        </w:tc>
        <w:tc>
          <w:tcPr>
            <w:tcW w:w="1843" w:type="dxa"/>
            <w:vAlign w:val="center"/>
          </w:tcPr>
          <w:p w:rsidR="002F71A7" w:rsidRPr="000738D7" w:rsidRDefault="002F71A7" w:rsidP="00D76FB2">
            <w:pPr>
              <w:jc w:val="center"/>
              <w:rPr>
                <w:b/>
                <w:sz w:val="20"/>
              </w:rPr>
            </w:pPr>
            <w:r w:rsidRPr="000738D7">
              <w:rPr>
                <w:b/>
                <w:sz w:val="20"/>
              </w:rPr>
              <w:t>Вид занятия</w:t>
            </w:r>
          </w:p>
          <w:p w:rsidR="002F71A7" w:rsidRPr="000738D7" w:rsidRDefault="002F71A7" w:rsidP="00D76FB2">
            <w:pPr>
              <w:jc w:val="center"/>
              <w:rPr>
                <w:b/>
                <w:sz w:val="20"/>
              </w:rPr>
            </w:pPr>
            <w:r w:rsidRPr="000738D7">
              <w:rPr>
                <w:b/>
                <w:sz w:val="20"/>
              </w:rPr>
              <w:t>(лекция, практическое (семинарское), лабораторное занятие)</w:t>
            </w:r>
          </w:p>
        </w:tc>
        <w:tc>
          <w:tcPr>
            <w:tcW w:w="3118" w:type="dxa"/>
            <w:vAlign w:val="center"/>
          </w:tcPr>
          <w:p w:rsidR="002F71A7" w:rsidRPr="000738D7" w:rsidRDefault="002F71A7" w:rsidP="00D76FB2">
            <w:pPr>
              <w:jc w:val="center"/>
              <w:rPr>
                <w:b/>
                <w:sz w:val="20"/>
              </w:rPr>
            </w:pPr>
            <w:r w:rsidRPr="000738D7">
              <w:rPr>
                <w:b/>
                <w:sz w:val="20"/>
              </w:rPr>
              <w:t>Тема занятия</w:t>
            </w:r>
          </w:p>
        </w:tc>
        <w:tc>
          <w:tcPr>
            <w:tcW w:w="1694" w:type="dxa"/>
            <w:vAlign w:val="center"/>
          </w:tcPr>
          <w:p w:rsidR="002F71A7" w:rsidRPr="000738D7" w:rsidRDefault="002F71A7" w:rsidP="00D76FB2">
            <w:pPr>
              <w:jc w:val="center"/>
              <w:rPr>
                <w:b/>
                <w:sz w:val="20"/>
              </w:rPr>
            </w:pPr>
            <w:r w:rsidRPr="000738D7">
              <w:rPr>
                <w:b/>
                <w:sz w:val="20"/>
              </w:rPr>
              <w:t>Дата и время проведения, аудитория</w:t>
            </w:r>
          </w:p>
        </w:tc>
      </w:tr>
      <w:tr w:rsidR="002F71A7" w:rsidRPr="00D5252E" w:rsidTr="00D76FB2">
        <w:tc>
          <w:tcPr>
            <w:tcW w:w="14843" w:type="dxa"/>
            <w:gridSpan w:val="8"/>
          </w:tcPr>
          <w:p w:rsidR="002F71A7" w:rsidRPr="005245B3" w:rsidRDefault="002F71A7" w:rsidP="00D76FB2">
            <w:pPr>
              <w:jc w:val="center"/>
              <w:rPr>
                <w:i/>
              </w:rPr>
            </w:pPr>
            <w:r>
              <w:rPr>
                <w:i/>
              </w:rPr>
              <w:t>1 семестр</w:t>
            </w:r>
          </w:p>
        </w:tc>
      </w:tr>
      <w:tr w:rsidR="002F71A7" w:rsidRPr="00D5252E" w:rsidTr="00D76FB2">
        <w:tc>
          <w:tcPr>
            <w:tcW w:w="1242" w:type="dxa"/>
          </w:tcPr>
          <w:p w:rsidR="002F71A7" w:rsidRDefault="002F71A7" w:rsidP="00D76FB2"/>
        </w:tc>
        <w:tc>
          <w:tcPr>
            <w:tcW w:w="1128" w:type="dxa"/>
          </w:tcPr>
          <w:p w:rsidR="002F71A7" w:rsidRDefault="002F71A7" w:rsidP="00D76FB2"/>
        </w:tc>
        <w:tc>
          <w:tcPr>
            <w:tcW w:w="1566" w:type="dxa"/>
          </w:tcPr>
          <w:p w:rsidR="002F71A7" w:rsidRDefault="002F71A7" w:rsidP="00D76FB2"/>
        </w:tc>
        <w:tc>
          <w:tcPr>
            <w:tcW w:w="2409" w:type="dxa"/>
          </w:tcPr>
          <w:p w:rsidR="002F71A7" w:rsidRDefault="002F71A7" w:rsidP="00D76FB2"/>
        </w:tc>
        <w:tc>
          <w:tcPr>
            <w:tcW w:w="1843" w:type="dxa"/>
          </w:tcPr>
          <w:p w:rsidR="002F71A7" w:rsidRPr="009A79A1" w:rsidRDefault="002F71A7" w:rsidP="00D76FB2">
            <w:pPr>
              <w:rPr>
                <w:highlight w:val="yellow"/>
              </w:rPr>
            </w:pPr>
          </w:p>
        </w:tc>
        <w:tc>
          <w:tcPr>
            <w:tcW w:w="1843" w:type="dxa"/>
          </w:tcPr>
          <w:p w:rsidR="002F71A7" w:rsidRDefault="002F71A7" w:rsidP="00D76FB2"/>
        </w:tc>
        <w:tc>
          <w:tcPr>
            <w:tcW w:w="3118" w:type="dxa"/>
          </w:tcPr>
          <w:p w:rsidR="002F71A7" w:rsidRDefault="002F71A7" w:rsidP="00D76FB2"/>
        </w:tc>
        <w:tc>
          <w:tcPr>
            <w:tcW w:w="1694" w:type="dxa"/>
          </w:tcPr>
          <w:p w:rsidR="002F71A7" w:rsidRDefault="002F71A7" w:rsidP="00D76FB2">
            <w:pPr>
              <w:jc w:val="center"/>
            </w:pPr>
          </w:p>
        </w:tc>
      </w:tr>
      <w:tr w:rsidR="002F71A7" w:rsidRPr="00D5252E" w:rsidTr="00D76FB2">
        <w:tc>
          <w:tcPr>
            <w:tcW w:w="1242" w:type="dxa"/>
          </w:tcPr>
          <w:p w:rsidR="002F71A7" w:rsidRDefault="002F71A7" w:rsidP="00D76FB2"/>
        </w:tc>
        <w:tc>
          <w:tcPr>
            <w:tcW w:w="1128" w:type="dxa"/>
          </w:tcPr>
          <w:p w:rsidR="002F71A7" w:rsidRDefault="002F71A7" w:rsidP="00D76FB2"/>
        </w:tc>
        <w:tc>
          <w:tcPr>
            <w:tcW w:w="1566" w:type="dxa"/>
          </w:tcPr>
          <w:p w:rsidR="002F71A7" w:rsidRDefault="002F71A7" w:rsidP="00D76FB2"/>
        </w:tc>
        <w:tc>
          <w:tcPr>
            <w:tcW w:w="2409" w:type="dxa"/>
          </w:tcPr>
          <w:p w:rsidR="002F71A7" w:rsidRDefault="002F71A7" w:rsidP="00D76FB2"/>
        </w:tc>
        <w:tc>
          <w:tcPr>
            <w:tcW w:w="1843" w:type="dxa"/>
          </w:tcPr>
          <w:p w:rsidR="002F71A7" w:rsidRPr="009A79A1" w:rsidRDefault="002F71A7" w:rsidP="00D76FB2">
            <w:pPr>
              <w:rPr>
                <w:highlight w:val="yellow"/>
              </w:rPr>
            </w:pPr>
          </w:p>
        </w:tc>
        <w:tc>
          <w:tcPr>
            <w:tcW w:w="1843" w:type="dxa"/>
          </w:tcPr>
          <w:p w:rsidR="002F71A7" w:rsidRDefault="002F71A7" w:rsidP="00D76FB2"/>
        </w:tc>
        <w:tc>
          <w:tcPr>
            <w:tcW w:w="3118" w:type="dxa"/>
          </w:tcPr>
          <w:p w:rsidR="002F71A7" w:rsidRDefault="002F71A7" w:rsidP="00D76FB2"/>
        </w:tc>
        <w:tc>
          <w:tcPr>
            <w:tcW w:w="1694" w:type="dxa"/>
          </w:tcPr>
          <w:p w:rsidR="002F71A7" w:rsidRDefault="002F71A7" w:rsidP="00D76FB2">
            <w:pPr>
              <w:jc w:val="center"/>
            </w:pPr>
          </w:p>
        </w:tc>
      </w:tr>
      <w:tr w:rsidR="002F71A7" w:rsidRPr="00D5252E" w:rsidTr="00D76FB2">
        <w:tc>
          <w:tcPr>
            <w:tcW w:w="1242" w:type="dxa"/>
          </w:tcPr>
          <w:p w:rsidR="002F71A7" w:rsidRDefault="002F71A7" w:rsidP="00D76FB2"/>
        </w:tc>
        <w:tc>
          <w:tcPr>
            <w:tcW w:w="1128" w:type="dxa"/>
          </w:tcPr>
          <w:p w:rsidR="002F71A7" w:rsidRDefault="002F71A7" w:rsidP="00D76FB2"/>
        </w:tc>
        <w:tc>
          <w:tcPr>
            <w:tcW w:w="1566" w:type="dxa"/>
          </w:tcPr>
          <w:p w:rsidR="002F71A7" w:rsidRDefault="002F71A7" w:rsidP="00D76FB2"/>
        </w:tc>
        <w:tc>
          <w:tcPr>
            <w:tcW w:w="2409" w:type="dxa"/>
          </w:tcPr>
          <w:p w:rsidR="002F71A7" w:rsidRDefault="002F71A7" w:rsidP="00D76FB2"/>
        </w:tc>
        <w:tc>
          <w:tcPr>
            <w:tcW w:w="1843" w:type="dxa"/>
          </w:tcPr>
          <w:p w:rsidR="002F71A7" w:rsidRPr="009A79A1" w:rsidRDefault="002F71A7" w:rsidP="00D76FB2">
            <w:pPr>
              <w:rPr>
                <w:highlight w:val="yellow"/>
              </w:rPr>
            </w:pPr>
          </w:p>
        </w:tc>
        <w:tc>
          <w:tcPr>
            <w:tcW w:w="1843" w:type="dxa"/>
          </w:tcPr>
          <w:p w:rsidR="002F71A7" w:rsidRDefault="002F71A7" w:rsidP="00D76FB2"/>
        </w:tc>
        <w:tc>
          <w:tcPr>
            <w:tcW w:w="3118" w:type="dxa"/>
          </w:tcPr>
          <w:p w:rsidR="002F71A7" w:rsidRDefault="002F71A7" w:rsidP="00D76FB2"/>
        </w:tc>
        <w:tc>
          <w:tcPr>
            <w:tcW w:w="1694" w:type="dxa"/>
          </w:tcPr>
          <w:p w:rsidR="002F71A7" w:rsidRDefault="002F71A7" w:rsidP="00D76FB2">
            <w:pPr>
              <w:jc w:val="center"/>
            </w:pPr>
          </w:p>
        </w:tc>
      </w:tr>
      <w:tr w:rsidR="002F71A7" w:rsidRPr="00D5252E" w:rsidTr="00D76FB2">
        <w:tc>
          <w:tcPr>
            <w:tcW w:w="1242" w:type="dxa"/>
          </w:tcPr>
          <w:p w:rsidR="002F71A7" w:rsidRDefault="002F71A7" w:rsidP="00D76FB2"/>
        </w:tc>
        <w:tc>
          <w:tcPr>
            <w:tcW w:w="1128" w:type="dxa"/>
          </w:tcPr>
          <w:p w:rsidR="002F71A7" w:rsidRDefault="002F71A7" w:rsidP="00D76FB2"/>
        </w:tc>
        <w:tc>
          <w:tcPr>
            <w:tcW w:w="1566" w:type="dxa"/>
          </w:tcPr>
          <w:p w:rsidR="002F71A7" w:rsidRDefault="002F71A7" w:rsidP="00D76FB2"/>
        </w:tc>
        <w:tc>
          <w:tcPr>
            <w:tcW w:w="2409" w:type="dxa"/>
          </w:tcPr>
          <w:p w:rsidR="002F71A7" w:rsidRDefault="002F71A7" w:rsidP="00D76FB2"/>
        </w:tc>
        <w:tc>
          <w:tcPr>
            <w:tcW w:w="1843" w:type="dxa"/>
          </w:tcPr>
          <w:p w:rsidR="002F71A7" w:rsidRPr="009A79A1" w:rsidRDefault="002F71A7" w:rsidP="00D76FB2">
            <w:pPr>
              <w:rPr>
                <w:highlight w:val="yellow"/>
              </w:rPr>
            </w:pPr>
          </w:p>
        </w:tc>
        <w:tc>
          <w:tcPr>
            <w:tcW w:w="1843" w:type="dxa"/>
          </w:tcPr>
          <w:p w:rsidR="002F71A7" w:rsidRDefault="002F71A7" w:rsidP="00D76FB2"/>
        </w:tc>
        <w:tc>
          <w:tcPr>
            <w:tcW w:w="3118" w:type="dxa"/>
          </w:tcPr>
          <w:p w:rsidR="002F71A7" w:rsidRDefault="002F71A7" w:rsidP="00D76FB2"/>
        </w:tc>
        <w:tc>
          <w:tcPr>
            <w:tcW w:w="1694" w:type="dxa"/>
          </w:tcPr>
          <w:p w:rsidR="002F71A7" w:rsidRDefault="002F71A7" w:rsidP="00D76FB2">
            <w:pPr>
              <w:jc w:val="center"/>
            </w:pPr>
          </w:p>
        </w:tc>
      </w:tr>
      <w:tr w:rsidR="002F71A7" w:rsidRPr="00D5252E" w:rsidTr="00D76FB2">
        <w:tc>
          <w:tcPr>
            <w:tcW w:w="1242" w:type="dxa"/>
          </w:tcPr>
          <w:p w:rsidR="002F71A7" w:rsidRDefault="002F71A7" w:rsidP="00D76FB2"/>
        </w:tc>
        <w:tc>
          <w:tcPr>
            <w:tcW w:w="1128" w:type="dxa"/>
          </w:tcPr>
          <w:p w:rsidR="002F71A7" w:rsidRDefault="002F71A7" w:rsidP="00D76FB2"/>
        </w:tc>
        <w:tc>
          <w:tcPr>
            <w:tcW w:w="1566" w:type="dxa"/>
          </w:tcPr>
          <w:p w:rsidR="002F71A7" w:rsidRDefault="002F71A7" w:rsidP="00D76FB2"/>
        </w:tc>
        <w:tc>
          <w:tcPr>
            <w:tcW w:w="2409" w:type="dxa"/>
          </w:tcPr>
          <w:p w:rsidR="002F71A7" w:rsidRDefault="002F71A7" w:rsidP="00D76FB2"/>
        </w:tc>
        <w:tc>
          <w:tcPr>
            <w:tcW w:w="1843" w:type="dxa"/>
          </w:tcPr>
          <w:p w:rsidR="002F71A7" w:rsidRPr="009A79A1" w:rsidRDefault="002F71A7" w:rsidP="00D76FB2">
            <w:pPr>
              <w:rPr>
                <w:highlight w:val="yellow"/>
              </w:rPr>
            </w:pPr>
          </w:p>
        </w:tc>
        <w:tc>
          <w:tcPr>
            <w:tcW w:w="1843" w:type="dxa"/>
          </w:tcPr>
          <w:p w:rsidR="002F71A7" w:rsidRDefault="002F71A7" w:rsidP="00D76FB2"/>
        </w:tc>
        <w:tc>
          <w:tcPr>
            <w:tcW w:w="3118" w:type="dxa"/>
          </w:tcPr>
          <w:p w:rsidR="002F71A7" w:rsidRDefault="002F71A7" w:rsidP="00D76FB2"/>
        </w:tc>
        <w:tc>
          <w:tcPr>
            <w:tcW w:w="1694" w:type="dxa"/>
          </w:tcPr>
          <w:p w:rsidR="002F71A7" w:rsidRDefault="002F71A7" w:rsidP="00D76FB2">
            <w:pPr>
              <w:jc w:val="center"/>
            </w:pPr>
          </w:p>
        </w:tc>
      </w:tr>
      <w:tr w:rsidR="002F71A7" w:rsidRPr="00D5252E" w:rsidTr="00D76FB2">
        <w:tc>
          <w:tcPr>
            <w:tcW w:w="1242" w:type="dxa"/>
          </w:tcPr>
          <w:p w:rsidR="002F71A7" w:rsidRDefault="002F71A7" w:rsidP="00D76FB2"/>
        </w:tc>
        <w:tc>
          <w:tcPr>
            <w:tcW w:w="1128" w:type="dxa"/>
          </w:tcPr>
          <w:p w:rsidR="002F71A7" w:rsidRDefault="002F71A7" w:rsidP="00D76FB2"/>
        </w:tc>
        <w:tc>
          <w:tcPr>
            <w:tcW w:w="1566" w:type="dxa"/>
          </w:tcPr>
          <w:p w:rsidR="002F71A7" w:rsidRDefault="002F71A7" w:rsidP="00D76FB2"/>
        </w:tc>
        <w:tc>
          <w:tcPr>
            <w:tcW w:w="2409" w:type="dxa"/>
          </w:tcPr>
          <w:p w:rsidR="002F71A7" w:rsidRDefault="002F71A7" w:rsidP="00D76FB2"/>
        </w:tc>
        <w:tc>
          <w:tcPr>
            <w:tcW w:w="1843" w:type="dxa"/>
          </w:tcPr>
          <w:p w:rsidR="002F71A7" w:rsidRPr="009A79A1" w:rsidRDefault="002F71A7" w:rsidP="00D76FB2">
            <w:pPr>
              <w:rPr>
                <w:highlight w:val="yellow"/>
              </w:rPr>
            </w:pPr>
          </w:p>
        </w:tc>
        <w:tc>
          <w:tcPr>
            <w:tcW w:w="1843" w:type="dxa"/>
          </w:tcPr>
          <w:p w:rsidR="002F71A7" w:rsidRDefault="002F71A7" w:rsidP="00D76FB2"/>
        </w:tc>
        <w:tc>
          <w:tcPr>
            <w:tcW w:w="3118" w:type="dxa"/>
          </w:tcPr>
          <w:p w:rsidR="002F71A7" w:rsidRDefault="002F71A7" w:rsidP="00D76FB2"/>
        </w:tc>
        <w:tc>
          <w:tcPr>
            <w:tcW w:w="1694" w:type="dxa"/>
          </w:tcPr>
          <w:p w:rsidR="002F71A7" w:rsidRDefault="002F71A7" w:rsidP="00D76FB2">
            <w:pPr>
              <w:jc w:val="center"/>
            </w:pPr>
          </w:p>
        </w:tc>
      </w:tr>
      <w:tr w:rsidR="002F71A7" w:rsidRPr="00D5252E" w:rsidTr="00D76FB2">
        <w:tc>
          <w:tcPr>
            <w:tcW w:w="1242" w:type="dxa"/>
          </w:tcPr>
          <w:p w:rsidR="002F71A7" w:rsidRDefault="002F71A7" w:rsidP="00D76FB2"/>
        </w:tc>
        <w:tc>
          <w:tcPr>
            <w:tcW w:w="1128" w:type="dxa"/>
          </w:tcPr>
          <w:p w:rsidR="002F71A7" w:rsidRDefault="002F71A7" w:rsidP="00D76FB2"/>
        </w:tc>
        <w:tc>
          <w:tcPr>
            <w:tcW w:w="1566" w:type="dxa"/>
          </w:tcPr>
          <w:p w:rsidR="002F71A7" w:rsidRDefault="002F71A7" w:rsidP="00D76FB2"/>
        </w:tc>
        <w:tc>
          <w:tcPr>
            <w:tcW w:w="2409" w:type="dxa"/>
          </w:tcPr>
          <w:p w:rsidR="002F71A7" w:rsidRDefault="002F71A7" w:rsidP="00D76FB2"/>
        </w:tc>
        <w:tc>
          <w:tcPr>
            <w:tcW w:w="1843" w:type="dxa"/>
          </w:tcPr>
          <w:p w:rsidR="002F71A7" w:rsidRPr="009A79A1" w:rsidRDefault="002F71A7" w:rsidP="00D76FB2">
            <w:pPr>
              <w:rPr>
                <w:highlight w:val="yellow"/>
              </w:rPr>
            </w:pPr>
          </w:p>
        </w:tc>
        <w:tc>
          <w:tcPr>
            <w:tcW w:w="1843" w:type="dxa"/>
          </w:tcPr>
          <w:p w:rsidR="002F71A7" w:rsidRDefault="002F71A7" w:rsidP="00D76FB2"/>
        </w:tc>
        <w:tc>
          <w:tcPr>
            <w:tcW w:w="3118" w:type="dxa"/>
          </w:tcPr>
          <w:p w:rsidR="002F71A7" w:rsidRDefault="002F71A7" w:rsidP="00D76FB2"/>
        </w:tc>
        <w:tc>
          <w:tcPr>
            <w:tcW w:w="1694" w:type="dxa"/>
          </w:tcPr>
          <w:p w:rsidR="002F71A7" w:rsidRDefault="002F71A7" w:rsidP="00D76FB2">
            <w:pPr>
              <w:jc w:val="center"/>
            </w:pPr>
          </w:p>
        </w:tc>
      </w:tr>
      <w:tr w:rsidR="002F71A7" w:rsidRPr="00D5252E" w:rsidTr="00D76FB2">
        <w:tc>
          <w:tcPr>
            <w:tcW w:w="1242" w:type="dxa"/>
          </w:tcPr>
          <w:p w:rsidR="002F71A7" w:rsidRDefault="002F71A7" w:rsidP="00D76FB2"/>
        </w:tc>
        <w:tc>
          <w:tcPr>
            <w:tcW w:w="1128" w:type="dxa"/>
          </w:tcPr>
          <w:p w:rsidR="002F71A7" w:rsidRDefault="002F71A7" w:rsidP="00D76FB2"/>
        </w:tc>
        <w:tc>
          <w:tcPr>
            <w:tcW w:w="1566" w:type="dxa"/>
          </w:tcPr>
          <w:p w:rsidR="002F71A7" w:rsidRDefault="002F71A7" w:rsidP="00D76FB2"/>
        </w:tc>
        <w:tc>
          <w:tcPr>
            <w:tcW w:w="2409" w:type="dxa"/>
          </w:tcPr>
          <w:p w:rsidR="002F71A7" w:rsidRDefault="002F71A7" w:rsidP="00D76FB2"/>
        </w:tc>
        <w:tc>
          <w:tcPr>
            <w:tcW w:w="1843" w:type="dxa"/>
          </w:tcPr>
          <w:p w:rsidR="002F71A7" w:rsidRPr="009A79A1" w:rsidRDefault="002F71A7" w:rsidP="00D76FB2">
            <w:pPr>
              <w:rPr>
                <w:highlight w:val="yellow"/>
              </w:rPr>
            </w:pPr>
          </w:p>
        </w:tc>
        <w:tc>
          <w:tcPr>
            <w:tcW w:w="1843" w:type="dxa"/>
          </w:tcPr>
          <w:p w:rsidR="002F71A7" w:rsidRDefault="002F71A7" w:rsidP="00D76FB2"/>
        </w:tc>
        <w:tc>
          <w:tcPr>
            <w:tcW w:w="3118" w:type="dxa"/>
          </w:tcPr>
          <w:p w:rsidR="002F71A7" w:rsidRDefault="002F71A7" w:rsidP="00D76FB2"/>
        </w:tc>
        <w:tc>
          <w:tcPr>
            <w:tcW w:w="1694" w:type="dxa"/>
          </w:tcPr>
          <w:p w:rsidR="002F71A7" w:rsidRDefault="002F71A7" w:rsidP="00D76FB2">
            <w:pPr>
              <w:jc w:val="center"/>
            </w:pPr>
          </w:p>
        </w:tc>
      </w:tr>
      <w:tr w:rsidR="002F71A7" w:rsidRPr="00D5252E" w:rsidTr="00D76FB2">
        <w:tc>
          <w:tcPr>
            <w:tcW w:w="1242" w:type="dxa"/>
          </w:tcPr>
          <w:p w:rsidR="002F71A7" w:rsidRDefault="002F71A7" w:rsidP="00D76FB2"/>
        </w:tc>
        <w:tc>
          <w:tcPr>
            <w:tcW w:w="1128" w:type="dxa"/>
          </w:tcPr>
          <w:p w:rsidR="002F71A7" w:rsidRDefault="002F71A7" w:rsidP="00D76FB2"/>
        </w:tc>
        <w:tc>
          <w:tcPr>
            <w:tcW w:w="1566" w:type="dxa"/>
          </w:tcPr>
          <w:p w:rsidR="002F71A7" w:rsidRDefault="002F71A7" w:rsidP="00D76FB2"/>
        </w:tc>
        <w:tc>
          <w:tcPr>
            <w:tcW w:w="2409" w:type="dxa"/>
          </w:tcPr>
          <w:p w:rsidR="002F71A7" w:rsidRDefault="002F71A7" w:rsidP="00D76FB2"/>
        </w:tc>
        <w:tc>
          <w:tcPr>
            <w:tcW w:w="1843" w:type="dxa"/>
          </w:tcPr>
          <w:p w:rsidR="002F71A7" w:rsidRPr="009A79A1" w:rsidRDefault="002F71A7" w:rsidP="00D76FB2">
            <w:pPr>
              <w:rPr>
                <w:highlight w:val="yellow"/>
              </w:rPr>
            </w:pPr>
          </w:p>
        </w:tc>
        <w:tc>
          <w:tcPr>
            <w:tcW w:w="1843" w:type="dxa"/>
          </w:tcPr>
          <w:p w:rsidR="002F71A7" w:rsidRDefault="002F71A7" w:rsidP="00D76FB2"/>
        </w:tc>
        <w:tc>
          <w:tcPr>
            <w:tcW w:w="3118" w:type="dxa"/>
          </w:tcPr>
          <w:p w:rsidR="002F71A7" w:rsidRDefault="002F71A7" w:rsidP="00D76FB2"/>
        </w:tc>
        <w:tc>
          <w:tcPr>
            <w:tcW w:w="1694" w:type="dxa"/>
          </w:tcPr>
          <w:p w:rsidR="002F71A7" w:rsidRDefault="002F71A7" w:rsidP="00D76FB2">
            <w:pPr>
              <w:jc w:val="center"/>
            </w:pPr>
          </w:p>
        </w:tc>
      </w:tr>
      <w:tr w:rsidR="002F71A7" w:rsidRPr="00D5252E" w:rsidTr="00D76FB2">
        <w:tc>
          <w:tcPr>
            <w:tcW w:w="1242" w:type="dxa"/>
          </w:tcPr>
          <w:p w:rsidR="002F71A7" w:rsidRDefault="002F71A7" w:rsidP="00D76FB2"/>
        </w:tc>
        <w:tc>
          <w:tcPr>
            <w:tcW w:w="1128" w:type="dxa"/>
          </w:tcPr>
          <w:p w:rsidR="002F71A7" w:rsidRDefault="002F71A7" w:rsidP="00D76FB2"/>
        </w:tc>
        <w:tc>
          <w:tcPr>
            <w:tcW w:w="1566" w:type="dxa"/>
          </w:tcPr>
          <w:p w:rsidR="002F71A7" w:rsidRDefault="002F71A7" w:rsidP="00D76FB2"/>
        </w:tc>
        <w:tc>
          <w:tcPr>
            <w:tcW w:w="2409" w:type="dxa"/>
          </w:tcPr>
          <w:p w:rsidR="002F71A7" w:rsidRDefault="002F71A7" w:rsidP="00D76FB2"/>
        </w:tc>
        <w:tc>
          <w:tcPr>
            <w:tcW w:w="1843" w:type="dxa"/>
          </w:tcPr>
          <w:p w:rsidR="002F71A7" w:rsidRPr="009A79A1" w:rsidRDefault="002F71A7" w:rsidP="00D76FB2">
            <w:pPr>
              <w:rPr>
                <w:highlight w:val="yellow"/>
              </w:rPr>
            </w:pPr>
          </w:p>
        </w:tc>
        <w:tc>
          <w:tcPr>
            <w:tcW w:w="1843" w:type="dxa"/>
          </w:tcPr>
          <w:p w:rsidR="002F71A7" w:rsidRDefault="002F71A7" w:rsidP="00D76FB2"/>
        </w:tc>
        <w:tc>
          <w:tcPr>
            <w:tcW w:w="3118" w:type="dxa"/>
          </w:tcPr>
          <w:p w:rsidR="002F71A7" w:rsidRDefault="002F71A7" w:rsidP="00D76FB2"/>
        </w:tc>
        <w:tc>
          <w:tcPr>
            <w:tcW w:w="1694" w:type="dxa"/>
          </w:tcPr>
          <w:p w:rsidR="002F71A7" w:rsidRDefault="002F71A7" w:rsidP="00D76FB2">
            <w:pPr>
              <w:jc w:val="center"/>
            </w:pPr>
          </w:p>
        </w:tc>
      </w:tr>
      <w:tr w:rsidR="002F71A7" w:rsidRPr="00D5252E" w:rsidTr="00D76FB2">
        <w:tc>
          <w:tcPr>
            <w:tcW w:w="14843" w:type="dxa"/>
            <w:gridSpan w:val="8"/>
          </w:tcPr>
          <w:p w:rsidR="002F71A7" w:rsidRPr="00655672" w:rsidRDefault="002F71A7" w:rsidP="00D76FB2">
            <w:pPr>
              <w:jc w:val="center"/>
              <w:rPr>
                <w:i/>
              </w:rPr>
            </w:pPr>
            <w:r w:rsidRPr="00655672">
              <w:rPr>
                <w:i/>
              </w:rPr>
              <w:t>2 семестр</w:t>
            </w:r>
          </w:p>
        </w:tc>
      </w:tr>
      <w:tr w:rsidR="002F71A7" w:rsidRPr="00D5252E" w:rsidTr="00D76FB2">
        <w:tc>
          <w:tcPr>
            <w:tcW w:w="1242" w:type="dxa"/>
          </w:tcPr>
          <w:p w:rsidR="002F71A7" w:rsidRDefault="002F71A7" w:rsidP="00D76FB2"/>
        </w:tc>
        <w:tc>
          <w:tcPr>
            <w:tcW w:w="1128" w:type="dxa"/>
          </w:tcPr>
          <w:p w:rsidR="002F71A7" w:rsidRDefault="002F71A7" w:rsidP="00D76FB2"/>
        </w:tc>
        <w:tc>
          <w:tcPr>
            <w:tcW w:w="1566" w:type="dxa"/>
          </w:tcPr>
          <w:p w:rsidR="002F71A7" w:rsidRDefault="002F71A7" w:rsidP="00D76FB2"/>
        </w:tc>
        <w:tc>
          <w:tcPr>
            <w:tcW w:w="2409" w:type="dxa"/>
          </w:tcPr>
          <w:p w:rsidR="002F71A7" w:rsidRDefault="002F71A7" w:rsidP="00D76FB2"/>
        </w:tc>
        <w:tc>
          <w:tcPr>
            <w:tcW w:w="1843" w:type="dxa"/>
          </w:tcPr>
          <w:p w:rsidR="002F71A7" w:rsidRPr="009A79A1" w:rsidRDefault="002F71A7" w:rsidP="00D76FB2">
            <w:pPr>
              <w:rPr>
                <w:highlight w:val="yellow"/>
              </w:rPr>
            </w:pPr>
          </w:p>
        </w:tc>
        <w:tc>
          <w:tcPr>
            <w:tcW w:w="1843" w:type="dxa"/>
          </w:tcPr>
          <w:p w:rsidR="002F71A7" w:rsidRDefault="002F71A7" w:rsidP="00D76FB2"/>
        </w:tc>
        <w:tc>
          <w:tcPr>
            <w:tcW w:w="3118" w:type="dxa"/>
          </w:tcPr>
          <w:p w:rsidR="002F71A7" w:rsidRDefault="002F71A7" w:rsidP="00D76FB2"/>
        </w:tc>
        <w:tc>
          <w:tcPr>
            <w:tcW w:w="1694" w:type="dxa"/>
          </w:tcPr>
          <w:p w:rsidR="002F71A7" w:rsidRDefault="002F71A7" w:rsidP="00D76FB2">
            <w:pPr>
              <w:jc w:val="center"/>
            </w:pPr>
          </w:p>
        </w:tc>
      </w:tr>
      <w:tr w:rsidR="002F71A7" w:rsidRPr="00D5252E" w:rsidTr="00D76FB2">
        <w:tc>
          <w:tcPr>
            <w:tcW w:w="1242" w:type="dxa"/>
          </w:tcPr>
          <w:p w:rsidR="002F71A7" w:rsidRDefault="002F71A7" w:rsidP="00D76FB2"/>
        </w:tc>
        <w:tc>
          <w:tcPr>
            <w:tcW w:w="1128" w:type="dxa"/>
          </w:tcPr>
          <w:p w:rsidR="002F71A7" w:rsidRDefault="002F71A7" w:rsidP="00D76FB2"/>
        </w:tc>
        <w:tc>
          <w:tcPr>
            <w:tcW w:w="1566" w:type="dxa"/>
          </w:tcPr>
          <w:p w:rsidR="002F71A7" w:rsidRDefault="002F71A7" w:rsidP="00D76FB2"/>
        </w:tc>
        <w:tc>
          <w:tcPr>
            <w:tcW w:w="2409" w:type="dxa"/>
          </w:tcPr>
          <w:p w:rsidR="002F71A7" w:rsidRDefault="002F71A7" w:rsidP="00D76FB2"/>
        </w:tc>
        <w:tc>
          <w:tcPr>
            <w:tcW w:w="1843" w:type="dxa"/>
          </w:tcPr>
          <w:p w:rsidR="002F71A7" w:rsidRPr="009A79A1" w:rsidRDefault="002F71A7" w:rsidP="00D76FB2">
            <w:pPr>
              <w:rPr>
                <w:highlight w:val="yellow"/>
              </w:rPr>
            </w:pPr>
          </w:p>
        </w:tc>
        <w:tc>
          <w:tcPr>
            <w:tcW w:w="1843" w:type="dxa"/>
          </w:tcPr>
          <w:p w:rsidR="002F71A7" w:rsidRDefault="002F71A7" w:rsidP="00D76FB2"/>
        </w:tc>
        <w:tc>
          <w:tcPr>
            <w:tcW w:w="3118" w:type="dxa"/>
          </w:tcPr>
          <w:p w:rsidR="002F71A7" w:rsidRDefault="002F71A7" w:rsidP="00D76FB2"/>
        </w:tc>
        <w:tc>
          <w:tcPr>
            <w:tcW w:w="1694" w:type="dxa"/>
          </w:tcPr>
          <w:p w:rsidR="002F71A7" w:rsidRDefault="002F71A7" w:rsidP="00D76FB2">
            <w:pPr>
              <w:jc w:val="center"/>
            </w:pPr>
          </w:p>
        </w:tc>
      </w:tr>
      <w:tr w:rsidR="002F71A7" w:rsidRPr="00D5252E" w:rsidTr="00D76FB2">
        <w:tc>
          <w:tcPr>
            <w:tcW w:w="1242" w:type="dxa"/>
          </w:tcPr>
          <w:p w:rsidR="002F71A7" w:rsidRDefault="002F71A7" w:rsidP="00D76FB2"/>
        </w:tc>
        <w:tc>
          <w:tcPr>
            <w:tcW w:w="1128" w:type="dxa"/>
          </w:tcPr>
          <w:p w:rsidR="002F71A7" w:rsidRDefault="002F71A7" w:rsidP="00D76FB2"/>
        </w:tc>
        <w:tc>
          <w:tcPr>
            <w:tcW w:w="1566" w:type="dxa"/>
          </w:tcPr>
          <w:p w:rsidR="002F71A7" w:rsidRDefault="002F71A7" w:rsidP="00D76FB2"/>
        </w:tc>
        <w:tc>
          <w:tcPr>
            <w:tcW w:w="2409" w:type="dxa"/>
          </w:tcPr>
          <w:p w:rsidR="002F71A7" w:rsidRDefault="002F71A7" w:rsidP="00D76FB2"/>
        </w:tc>
        <w:tc>
          <w:tcPr>
            <w:tcW w:w="1843" w:type="dxa"/>
          </w:tcPr>
          <w:p w:rsidR="002F71A7" w:rsidRPr="009A79A1" w:rsidRDefault="002F71A7" w:rsidP="00D76FB2">
            <w:pPr>
              <w:rPr>
                <w:highlight w:val="yellow"/>
              </w:rPr>
            </w:pPr>
          </w:p>
        </w:tc>
        <w:tc>
          <w:tcPr>
            <w:tcW w:w="1843" w:type="dxa"/>
          </w:tcPr>
          <w:p w:rsidR="002F71A7" w:rsidRDefault="002F71A7" w:rsidP="00D76FB2"/>
        </w:tc>
        <w:tc>
          <w:tcPr>
            <w:tcW w:w="3118" w:type="dxa"/>
          </w:tcPr>
          <w:p w:rsidR="002F71A7" w:rsidRDefault="002F71A7" w:rsidP="00D76FB2"/>
        </w:tc>
        <w:tc>
          <w:tcPr>
            <w:tcW w:w="1694" w:type="dxa"/>
          </w:tcPr>
          <w:p w:rsidR="002F71A7" w:rsidRDefault="002F71A7" w:rsidP="00D76FB2">
            <w:pPr>
              <w:jc w:val="center"/>
            </w:pPr>
          </w:p>
        </w:tc>
      </w:tr>
      <w:tr w:rsidR="002F71A7" w:rsidRPr="00D5252E" w:rsidTr="00D76FB2">
        <w:tc>
          <w:tcPr>
            <w:tcW w:w="1242" w:type="dxa"/>
          </w:tcPr>
          <w:p w:rsidR="002F71A7" w:rsidRDefault="002F71A7" w:rsidP="00D76FB2"/>
        </w:tc>
        <w:tc>
          <w:tcPr>
            <w:tcW w:w="1128" w:type="dxa"/>
          </w:tcPr>
          <w:p w:rsidR="002F71A7" w:rsidRDefault="002F71A7" w:rsidP="00D76FB2"/>
        </w:tc>
        <w:tc>
          <w:tcPr>
            <w:tcW w:w="1566" w:type="dxa"/>
          </w:tcPr>
          <w:p w:rsidR="002F71A7" w:rsidRDefault="002F71A7" w:rsidP="00D76FB2"/>
        </w:tc>
        <w:tc>
          <w:tcPr>
            <w:tcW w:w="2409" w:type="dxa"/>
          </w:tcPr>
          <w:p w:rsidR="002F71A7" w:rsidRDefault="002F71A7" w:rsidP="00D76FB2"/>
        </w:tc>
        <w:tc>
          <w:tcPr>
            <w:tcW w:w="1843" w:type="dxa"/>
          </w:tcPr>
          <w:p w:rsidR="002F71A7" w:rsidRPr="009A79A1" w:rsidRDefault="002F71A7" w:rsidP="00D76FB2">
            <w:pPr>
              <w:rPr>
                <w:highlight w:val="yellow"/>
              </w:rPr>
            </w:pPr>
          </w:p>
        </w:tc>
        <w:tc>
          <w:tcPr>
            <w:tcW w:w="1843" w:type="dxa"/>
          </w:tcPr>
          <w:p w:rsidR="002F71A7" w:rsidRDefault="002F71A7" w:rsidP="00D76FB2"/>
        </w:tc>
        <w:tc>
          <w:tcPr>
            <w:tcW w:w="3118" w:type="dxa"/>
          </w:tcPr>
          <w:p w:rsidR="002F71A7" w:rsidRDefault="002F71A7" w:rsidP="00D76FB2"/>
        </w:tc>
        <w:tc>
          <w:tcPr>
            <w:tcW w:w="1694" w:type="dxa"/>
          </w:tcPr>
          <w:p w:rsidR="002F71A7" w:rsidRDefault="002F71A7" w:rsidP="00D76FB2">
            <w:pPr>
              <w:jc w:val="center"/>
            </w:pPr>
          </w:p>
        </w:tc>
      </w:tr>
      <w:tr w:rsidR="002F71A7" w:rsidRPr="00D5252E" w:rsidTr="00D76FB2">
        <w:tc>
          <w:tcPr>
            <w:tcW w:w="1242" w:type="dxa"/>
          </w:tcPr>
          <w:p w:rsidR="002F71A7" w:rsidRDefault="002F71A7" w:rsidP="00D76FB2"/>
        </w:tc>
        <w:tc>
          <w:tcPr>
            <w:tcW w:w="1128" w:type="dxa"/>
          </w:tcPr>
          <w:p w:rsidR="002F71A7" w:rsidRDefault="002F71A7" w:rsidP="00D76FB2"/>
        </w:tc>
        <w:tc>
          <w:tcPr>
            <w:tcW w:w="1566" w:type="dxa"/>
          </w:tcPr>
          <w:p w:rsidR="002F71A7" w:rsidRDefault="002F71A7" w:rsidP="00D76FB2"/>
        </w:tc>
        <w:tc>
          <w:tcPr>
            <w:tcW w:w="2409" w:type="dxa"/>
          </w:tcPr>
          <w:p w:rsidR="002F71A7" w:rsidRDefault="002F71A7" w:rsidP="00D76FB2"/>
        </w:tc>
        <w:tc>
          <w:tcPr>
            <w:tcW w:w="1843" w:type="dxa"/>
          </w:tcPr>
          <w:p w:rsidR="002F71A7" w:rsidRPr="009A79A1" w:rsidRDefault="002F71A7" w:rsidP="00D76FB2">
            <w:pPr>
              <w:rPr>
                <w:highlight w:val="yellow"/>
              </w:rPr>
            </w:pPr>
          </w:p>
        </w:tc>
        <w:tc>
          <w:tcPr>
            <w:tcW w:w="1843" w:type="dxa"/>
          </w:tcPr>
          <w:p w:rsidR="002F71A7" w:rsidRDefault="002F71A7" w:rsidP="00D76FB2"/>
        </w:tc>
        <w:tc>
          <w:tcPr>
            <w:tcW w:w="3118" w:type="dxa"/>
          </w:tcPr>
          <w:p w:rsidR="002F71A7" w:rsidRDefault="002F71A7" w:rsidP="00D76FB2"/>
        </w:tc>
        <w:tc>
          <w:tcPr>
            <w:tcW w:w="1694" w:type="dxa"/>
          </w:tcPr>
          <w:p w:rsidR="002F71A7" w:rsidRDefault="002F71A7" w:rsidP="00D76FB2">
            <w:pPr>
              <w:jc w:val="center"/>
            </w:pPr>
          </w:p>
        </w:tc>
      </w:tr>
      <w:tr w:rsidR="002F71A7" w:rsidRPr="00D5252E" w:rsidTr="00D76FB2">
        <w:tc>
          <w:tcPr>
            <w:tcW w:w="1242" w:type="dxa"/>
          </w:tcPr>
          <w:p w:rsidR="002F71A7" w:rsidRDefault="002F71A7" w:rsidP="00D76FB2"/>
        </w:tc>
        <w:tc>
          <w:tcPr>
            <w:tcW w:w="1128" w:type="dxa"/>
          </w:tcPr>
          <w:p w:rsidR="002F71A7" w:rsidRDefault="002F71A7" w:rsidP="00D76FB2"/>
        </w:tc>
        <w:tc>
          <w:tcPr>
            <w:tcW w:w="1566" w:type="dxa"/>
          </w:tcPr>
          <w:p w:rsidR="002F71A7" w:rsidRDefault="002F71A7" w:rsidP="00D76FB2"/>
        </w:tc>
        <w:tc>
          <w:tcPr>
            <w:tcW w:w="2409" w:type="dxa"/>
          </w:tcPr>
          <w:p w:rsidR="002F71A7" w:rsidRDefault="002F71A7" w:rsidP="00D76FB2"/>
        </w:tc>
        <w:tc>
          <w:tcPr>
            <w:tcW w:w="1843" w:type="dxa"/>
          </w:tcPr>
          <w:p w:rsidR="002F71A7" w:rsidRPr="009A79A1" w:rsidRDefault="002F71A7" w:rsidP="00D76FB2">
            <w:pPr>
              <w:rPr>
                <w:highlight w:val="yellow"/>
              </w:rPr>
            </w:pPr>
          </w:p>
        </w:tc>
        <w:tc>
          <w:tcPr>
            <w:tcW w:w="1843" w:type="dxa"/>
          </w:tcPr>
          <w:p w:rsidR="002F71A7" w:rsidRDefault="002F71A7" w:rsidP="00D76FB2"/>
        </w:tc>
        <w:tc>
          <w:tcPr>
            <w:tcW w:w="3118" w:type="dxa"/>
          </w:tcPr>
          <w:p w:rsidR="002F71A7" w:rsidRDefault="002F71A7" w:rsidP="00D76FB2"/>
        </w:tc>
        <w:tc>
          <w:tcPr>
            <w:tcW w:w="1694" w:type="dxa"/>
          </w:tcPr>
          <w:p w:rsidR="002F71A7" w:rsidRDefault="002F71A7" w:rsidP="00D76FB2">
            <w:pPr>
              <w:jc w:val="center"/>
            </w:pPr>
          </w:p>
        </w:tc>
      </w:tr>
      <w:tr w:rsidR="002F71A7" w:rsidRPr="00D5252E" w:rsidTr="00D76FB2">
        <w:tc>
          <w:tcPr>
            <w:tcW w:w="1242" w:type="dxa"/>
          </w:tcPr>
          <w:p w:rsidR="002F71A7" w:rsidRDefault="002F71A7" w:rsidP="00D76FB2"/>
        </w:tc>
        <w:tc>
          <w:tcPr>
            <w:tcW w:w="1128" w:type="dxa"/>
          </w:tcPr>
          <w:p w:rsidR="002F71A7" w:rsidRDefault="002F71A7" w:rsidP="00D76FB2"/>
        </w:tc>
        <w:tc>
          <w:tcPr>
            <w:tcW w:w="1566" w:type="dxa"/>
          </w:tcPr>
          <w:p w:rsidR="002F71A7" w:rsidRDefault="002F71A7" w:rsidP="00D76FB2"/>
        </w:tc>
        <w:tc>
          <w:tcPr>
            <w:tcW w:w="2409" w:type="dxa"/>
          </w:tcPr>
          <w:p w:rsidR="002F71A7" w:rsidRDefault="002F71A7" w:rsidP="00D76FB2"/>
        </w:tc>
        <w:tc>
          <w:tcPr>
            <w:tcW w:w="1843" w:type="dxa"/>
          </w:tcPr>
          <w:p w:rsidR="002F71A7" w:rsidRPr="009A79A1" w:rsidRDefault="002F71A7" w:rsidP="00D76FB2">
            <w:pPr>
              <w:rPr>
                <w:highlight w:val="yellow"/>
              </w:rPr>
            </w:pPr>
          </w:p>
        </w:tc>
        <w:tc>
          <w:tcPr>
            <w:tcW w:w="1843" w:type="dxa"/>
          </w:tcPr>
          <w:p w:rsidR="002F71A7" w:rsidRDefault="002F71A7" w:rsidP="00D76FB2"/>
        </w:tc>
        <w:tc>
          <w:tcPr>
            <w:tcW w:w="3118" w:type="dxa"/>
          </w:tcPr>
          <w:p w:rsidR="002F71A7" w:rsidRDefault="002F71A7" w:rsidP="00D76FB2"/>
        </w:tc>
        <w:tc>
          <w:tcPr>
            <w:tcW w:w="1694" w:type="dxa"/>
          </w:tcPr>
          <w:p w:rsidR="002F71A7" w:rsidRDefault="002F71A7" w:rsidP="00D76FB2">
            <w:pPr>
              <w:jc w:val="center"/>
            </w:pPr>
          </w:p>
        </w:tc>
      </w:tr>
      <w:tr w:rsidR="002F71A7" w:rsidRPr="00D5252E" w:rsidTr="00D76FB2">
        <w:tc>
          <w:tcPr>
            <w:tcW w:w="1242" w:type="dxa"/>
          </w:tcPr>
          <w:p w:rsidR="002F71A7" w:rsidRDefault="002F71A7" w:rsidP="00D76FB2"/>
        </w:tc>
        <w:tc>
          <w:tcPr>
            <w:tcW w:w="1128" w:type="dxa"/>
          </w:tcPr>
          <w:p w:rsidR="002F71A7" w:rsidRDefault="002F71A7" w:rsidP="00D76FB2"/>
        </w:tc>
        <w:tc>
          <w:tcPr>
            <w:tcW w:w="1566" w:type="dxa"/>
          </w:tcPr>
          <w:p w:rsidR="002F71A7" w:rsidRDefault="002F71A7" w:rsidP="00D76FB2"/>
        </w:tc>
        <w:tc>
          <w:tcPr>
            <w:tcW w:w="2409" w:type="dxa"/>
          </w:tcPr>
          <w:p w:rsidR="002F71A7" w:rsidRDefault="002F71A7" w:rsidP="00D76FB2"/>
        </w:tc>
        <w:tc>
          <w:tcPr>
            <w:tcW w:w="1843" w:type="dxa"/>
          </w:tcPr>
          <w:p w:rsidR="002F71A7" w:rsidRPr="009A79A1" w:rsidRDefault="002F71A7" w:rsidP="00D76FB2">
            <w:pPr>
              <w:rPr>
                <w:highlight w:val="yellow"/>
              </w:rPr>
            </w:pPr>
          </w:p>
        </w:tc>
        <w:tc>
          <w:tcPr>
            <w:tcW w:w="1843" w:type="dxa"/>
          </w:tcPr>
          <w:p w:rsidR="002F71A7" w:rsidRDefault="002F71A7" w:rsidP="00D76FB2"/>
        </w:tc>
        <w:tc>
          <w:tcPr>
            <w:tcW w:w="3118" w:type="dxa"/>
          </w:tcPr>
          <w:p w:rsidR="002F71A7" w:rsidRDefault="002F71A7" w:rsidP="00D76FB2"/>
        </w:tc>
        <w:tc>
          <w:tcPr>
            <w:tcW w:w="1694" w:type="dxa"/>
          </w:tcPr>
          <w:p w:rsidR="002F71A7" w:rsidRDefault="002F71A7" w:rsidP="00D76FB2">
            <w:pPr>
              <w:jc w:val="center"/>
            </w:pPr>
          </w:p>
        </w:tc>
      </w:tr>
      <w:tr w:rsidR="002F71A7" w:rsidRPr="00D5252E" w:rsidTr="00D76FB2">
        <w:tc>
          <w:tcPr>
            <w:tcW w:w="1242" w:type="dxa"/>
          </w:tcPr>
          <w:p w:rsidR="002F71A7" w:rsidRDefault="002F71A7" w:rsidP="00D76FB2"/>
        </w:tc>
        <w:tc>
          <w:tcPr>
            <w:tcW w:w="1128" w:type="dxa"/>
          </w:tcPr>
          <w:p w:rsidR="002F71A7" w:rsidRDefault="002F71A7" w:rsidP="00D76FB2"/>
        </w:tc>
        <w:tc>
          <w:tcPr>
            <w:tcW w:w="1566" w:type="dxa"/>
          </w:tcPr>
          <w:p w:rsidR="002F71A7" w:rsidRDefault="002F71A7" w:rsidP="00D76FB2"/>
        </w:tc>
        <w:tc>
          <w:tcPr>
            <w:tcW w:w="2409" w:type="dxa"/>
          </w:tcPr>
          <w:p w:rsidR="002F71A7" w:rsidRDefault="002F71A7" w:rsidP="00D76FB2"/>
        </w:tc>
        <w:tc>
          <w:tcPr>
            <w:tcW w:w="1843" w:type="dxa"/>
          </w:tcPr>
          <w:p w:rsidR="002F71A7" w:rsidRPr="009A79A1" w:rsidRDefault="002F71A7" w:rsidP="00D76FB2">
            <w:pPr>
              <w:rPr>
                <w:highlight w:val="yellow"/>
              </w:rPr>
            </w:pPr>
          </w:p>
        </w:tc>
        <w:tc>
          <w:tcPr>
            <w:tcW w:w="1843" w:type="dxa"/>
          </w:tcPr>
          <w:p w:rsidR="002F71A7" w:rsidRDefault="002F71A7" w:rsidP="00D76FB2"/>
        </w:tc>
        <w:tc>
          <w:tcPr>
            <w:tcW w:w="3118" w:type="dxa"/>
          </w:tcPr>
          <w:p w:rsidR="002F71A7" w:rsidRDefault="002F71A7" w:rsidP="00D76FB2"/>
        </w:tc>
        <w:tc>
          <w:tcPr>
            <w:tcW w:w="1694" w:type="dxa"/>
          </w:tcPr>
          <w:p w:rsidR="002F71A7" w:rsidRDefault="002F71A7" w:rsidP="00D76FB2">
            <w:pPr>
              <w:jc w:val="center"/>
            </w:pPr>
          </w:p>
        </w:tc>
      </w:tr>
      <w:tr w:rsidR="002F71A7" w:rsidRPr="00D5252E" w:rsidTr="00D76FB2">
        <w:tc>
          <w:tcPr>
            <w:tcW w:w="1242" w:type="dxa"/>
          </w:tcPr>
          <w:p w:rsidR="002F71A7" w:rsidRDefault="002F71A7" w:rsidP="00D76FB2"/>
        </w:tc>
        <w:tc>
          <w:tcPr>
            <w:tcW w:w="1128" w:type="dxa"/>
          </w:tcPr>
          <w:p w:rsidR="002F71A7" w:rsidRDefault="002F71A7" w:rsidP="00D76FB2"/>
        </w:tc>
        <w:tc>
          <w:tcPr>
            <w:tcW w:w="1566" w:type="dxa"/>
          </w:tcPr>
          <w:p w:rsidR="002F71A7" w:rsidRDefault="002F71A7" w:rsidP="00D76FB2"/>
        </w:tc>
        <w:tc>
          <w:tcPr>
            <w:tcW w:w="2409" w:type="dxa"/>
          </w:tcPr>
          <w:p w:rsidR="002F71A7" w:rsidRDefault="002F71A7" w:rsidP="00D76FB2"/>
        </w:tc>
        <w:tc>
          <w:tcPr>
            <w:tcW w:w="1843" w:type="dxa"/>
          </w:tcPr>
          <w:p w:rsidR="002F71A7" w:rsidRPr="009A79A1" w:rsidRDefault="002F71A7" w:rsidP="00D76FB2">
            <w:pPr>
              <w:rPr>
                <w:highlight w:val="yellow"/>
              </w:rPr>
            </w:pPr>
          </w:p>
        </w:tc>
        <w:tc>
          <w:tcPr>
            <w:tcW w:w="1843" w:type="dxa"/>
          </w:tcPr>
          <w:p w:rsidR="002F71A7" w:rsidRDefault="002F71A7" w:rsidP="00D76FB2"/>
        </w:tc>
        <w:tc>
          <w:tcPr>
            <w:tcW w:w="3118" w:type="dxa"/>
          </w:tcPr>
          <w:p w:rsidR="002F71A7" w:rsidRDefault="002F71A7" w:rsidP="00D76FB2"/>
        </w:tc>
        <w:tc>
          <w:tcPr>
            <w:tcW w:w="1694" w:type="dxa"/>
          </w:tcPr>
          <w:p w:rsidR="002F71A7" w:rsidRDefault="002F71A7" w:rsidP="00D76FB2">
            <w:pPr>
              <w:jc w:val="center"/>
            </w:pPr>
          </w:p>
        </w:tc>
      </w:tr>
    </w:tbl>
    <w:p w:rsidR="002F71A7" w:rsidRDefault="002F71A7" w:rsidP="002F71A7">
      <w:pPr>
        <w:jc w:val="center"/>
        <w:rPr>
          <w:b/>
        </w:rPr>
      </w:pPr>
      <w:r>
        <w:rPr>
          <w:b/>
        </w:rPr>
        <w:br w:type="page"/>
      </w:r>
    </w:p>
    <w:p w:rsidR="002F71A7" w:rsidRDefault="002F71A7" w:rsidP="00F936B3">
      <w:pPr>
        <w:pStyle w:val="a8"/>
        <w:numPr>
          <w:ilvl w:val="0"/>
          <w:numId w:val="38"/>
        </w:numPr>
        <w:jc w:val="center"/>
        <w:rPr>
          <w:b/>
        </w:rPr>
      </w:pPr>
      <w:r>
        <w:rPr>
          <w:b/>
        </w:rPr>
        <w:lastRenderedPageBreak/>
        <w:t>ПОВЫШЕНИЕ КВАЛИФИКАЦИИ</w:t>
      </w:r>
    </w:p>
    <w:p w:rsidR="002F71A7" w:rsidRDefault="002F71A7" w:rsidP="002F71A7">
      <w:pPr>
        <w:pStyle w:val="a8"/>
        <w:rPr>
          <w:b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623"/>
        <w:gridCol w:w="3281"/>
        <w:gridCol w:w="2144"/>
        <w:gridCol w:w="1788"/>
        <w:gridCol w:w="2144"/>
        <w:gridCol w:w="1941"/>
        <w:gridCol w:w="2145"/>
      </w:tblGrid>
      <w:tr w:rsidR="002F71A7" w:rsidRPr="00595DE5" w:rsidTr="00D76FB2">
        <w:tc>
          <w:tcPr>
            <w:tcW w:w="623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 п/п</w:t>
            </w:r>
          </w:p>
        </w:tc>
        <w:tc>
          <w:tcPr>
            <w:tcW w:w="3281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Ф.И.О., должность</w:t>
            </w:r>
          </w:p>
        </w:tc>
        <w:tc>
          <w:tcPr>
            <w:tcW w:w="2144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Форма повышения квалификации</w:t>
            </w:r>
          </w:p>
        </w:tc>
        <w:tc>
          <w:tcPr>
            <w:tcW w:w="1788" w:type="dxa"/>
            <w:vAlign w:val="center"/>
          </w:tcPr>
          <w:p w:rsidR="002F71A7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 программы повышения квалификации</w:t>
            </w:r>
          </w:p>
        </w:tc>
        <w:tc>
          <w:tcPr>
            <w:tcW w:w="2144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Место повышения квалификации (страна, город, организация)</w:t>
            </w:r>
          </w:p>
        </w:tc>
        <w:tc>
          <w:tcPr>
            <w:tcW w:w="1941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Сроки</w:t>
            </w:r>
          </w:p>
        </w:tc>
        <w:tc>
          <w:tcPr>
            <w:tcW w:w="2145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Реквизиты документа о повышении квалификации</w:t>
            </w:r>
          </w:p>
        </w:tc>
      </w:tr>
      <w:tr w:rsidR="002F71A7" w:rsidRPr="00595DE5" w:rsidTr="00D76FB2">
        <w:tc>
          <w:tcPr>
            <w:tcW w:w="623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281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144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788" w:type="dxa"/>
          </w:tcPr>
          <w:p w:rsidR="002F71A7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4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941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2145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</w:tr>
      <w:tr w:rsidR="002F71A7" w:rsidRPr="00595DE5" w:rsidTr="00D76FB2">
        <w:tc>
          <w:tcPr>
            <w:tcW w:w="623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3281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4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788" w:type="dxa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4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941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5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</w:tr>
      <w:tr w:rsidR="002F71A7" w:rsidRPr="00595DE5" w:rsidTr="00D76FB2">
        <w:tc>
          <w:tcPr>
            <w:tcW w:w="623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3281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4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788" w:type="dxa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4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941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5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</w:tr>
      <w:tr w:rsidR="002F71A7" w:rsidRPr="00595DE5" w:rsidTr="00D76FB2">
        <w:tc>
          <w:tcPr>
            <w:tcW w:w="623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3281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4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788" w:type="dxa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4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941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5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</w:tr>
      <w:tr w:rsidR="002F71A7" w:rsidRPr="00595DE5" w:rsidTr="00D76FB2">
        <w:tc>
          <w:tcPr>
            <w:tcW w:w="623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3281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4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788" w:type="dxa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4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941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5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</w:tr>
      <w:tr w:rsidR="002F71A7" w:rsidRPr="00595DE5" w:rsidTr="00D76FB2">
        <w:tc>
          <w:tcPr>
            <w:tcW w:w="623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3281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4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788" w:type="dxa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4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941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5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</w:tr>
      <w:tr w:rsidR="002F71A7" w:rsidRPr="00595DE5" w:rsidTr="00D76FB2">
        <w:tc>
          <w:tcPr>
            <w:tcW w:w="623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3281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4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788" w:type="dxa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4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941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5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</w:tr>
      <w:tr w:rsidR="002F71A7" w:rsidRPr="00595DE5" w:rsidTr="00D76FB2">
        <w:tc>
          <w:tcPr>
            <w:tcW w:w="623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3281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4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788" w:type="dxa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4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941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5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</w:tr>
      <w:tr w:rsidR="002F71A7" w:rsidRPr="00595DE5" w:rsidTr="00D76FB2">
        <w:tc>
          <w:tcPr>
            <w:tcW w:w="623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3281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4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788" w:type="dxa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4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941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5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</w:tr>
      <w:tr w:rsidR="002F71A7" w:rsidRPr="00595DE5" w:rsidTr="00D76FB2">
        <w:tc>
          <w:tcPr>
            <w:tcW w:w="623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3281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4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788" w:type="dxa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4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941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5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</w:tr>
      <w:tr w:rsidR="002F71A7" w:rsidRPr="00595DE5" w:rsidTr="00D76FB2">
        <w:tc>
          <w:tcPr>
            <w:tcW w:w="623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3281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4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788" w:type="dxa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4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941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5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</w:tr>
      <w:tr w:rsidR="002F71A7" w:rsidRPr="00595DE5" w:rsidTr="00D76FB2">
        <w:tc>
          <w:tcPr>
            <w:tcW w:w="623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3281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4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788" w:type="dxa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4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941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5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</w:tr>
      <w:tr w:rsidR="002F71A7" w:rsidRPr="00595DE5" w:rsidTr="00D76FB2">
        <w:tc>
          <w:tcPr>
            <w:tcW w:w="623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3281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4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788" w:type="dxa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4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941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5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</w:tr>
      <w:tr w:rsidR="002F71A7" w:rsidRPr="00595DE5" w:rsidTr="00D76FB2">
        <w:tc>
          <w:tcPr>
            <w:tcW w:w="623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3281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4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788" w:type="dxa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4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941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5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</w:tr>
      <w:tr w:rsidR="002F71A7" w:rsidRPr="00595DE5" w:rsidTr="00D76FB2">
        <w:tc>
          <w:tcPr>
            <w:tcW w:w="623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3281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4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788" w:type="dxa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4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941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5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</w:tr>
      <w:tr w:rsidR="002F71A7" w:rsidRPr="00595DE5" w:rsidTr="00D76FB2">
        <w:tc>
          <w:tcPr>
            <w:tcW w:w="623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3281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4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788" w:type="dxa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4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941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5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</w:tr>
      <w:tr w:rsidR="002F71A7" w:rsidRPr="00595DE5" w:rsidTr="00D76FB2">
        <w:tc>
          <w:tcPr>
            <w:tcW w:w="623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3281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4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788" w:type="dxa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4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941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5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</w:tr>
      <w:tr w:rsidR="002F71A7" w:rsidRPr="00595DE5" w:rsidTr="00D76FB2">
        <w:tc>
          <w:tcPr>
            <w:tcW w:w="623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3281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4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788" w:type="dxa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4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941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5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</w:tr>
      <w:tr w:rsidR="002F71A7" w:rsidRPr="00595DE5" w:rsidTr="00D76FB2">
        <w:tc>
          <w:tcPr>
            <w:tcW w:w="623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3281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4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788" w:type="dxa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4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941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5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</w:tr>
      <w:tr w:rsidR="002F71A7" w:rsidRPr="00595DE5" w:rsidTr="00D76FB2">
        <w:tc>
          <w:tcPr>
            <w:tcW w:w="623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3281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4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788" w:type="dxa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4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941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5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</w:tr>
      <w:tr w:rsidR="002F71A7" w:rsidRPr="00595DE5" w:rsidTr="00D76FB2">
        <w:tc>
          <w:tcPr>
            <w:tcW w:w="623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3281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4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788" w:type="dxa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4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941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5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</w:tr>
      <w:tr w:rsidR="002F71A7" w:rsidRPr="00595DE5" w:rsidTr="00D76FB2">
        <w:tc>
          <w:tcPr>
            <w:tcW w:w="623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3281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4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788" w:type="dxa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4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941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5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</w:tr>
      <w:tr w:rsidR="002F71A7" w:rsidRPr="00595DE5" w:rsidTr="00D76FB2">
        <w:tc>
          <w:tcPr>
            <w:tcW w:w="623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3281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4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788" w:type="dxa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4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941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5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</w:tr>
      <w:tr w:rsidR="002F71A7" w:rsidRPr="00595DE5" w:rsidTr="00D76FB2">
        <w:tc>
          <w:tcPr>
            <w:tcW w:w="623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3281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4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788" w:type="dxa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4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941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5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</w:tr>
      <w:tr w:rsidR="002F71A7" w:rsidRPr="00595DE5" w:rsidTr="00D76FB2">
        <w:tc>
          <w:tcPr>
            <w:tcW w:w="623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3281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4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788" w:type="dxa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4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941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5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</w:tr>
      <w:tr w:rsidR="002F71A7" w:rsidRPr="00595DE5" w:rsidTr="00D76FB2">
        <w:tc>
          <w:tcPr>
            <w:tcW w:w="623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3281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4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788" w:type="dxa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4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941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5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</w:tr>
      <w:tr w:rsidR="002F71A7" w:rsidRPr="00595DE5" w:rsidTr="00D76FB2">
        <w:tc>
          <w:tcPr>
            <w:tcW w:w="623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3281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4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788" w:type="dxa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4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941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5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</w:tr>
      <w:tr w:rsidR="002F71A7" w:rsidRPr="00595DE5" w:rsidTr="00D76FB2">
        <w:tc>
          <w:tcPr>
            <w:tcW w:w="623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3281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4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788" w:type="dxa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4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941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5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</w:tr>
      <w:tr w:rsidR="002F71A7" w:rsidRPr="00595DE5" w:rsidTr="00D76FB2">
        <w:tc>
          <w:tcPr>
            <w:tcW w:w="623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3281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4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788" w:type="dxa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4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941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145" w:type="dxa"/>
            <w:vAlign w:val="center"/>
          </w:tcPr>
          <w:p w:rsidR="002F71A7" w:rsidRPr="00595DE5" w:rsidRDefault="002F71A7" w:rsidP="00D76FB2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</w:tr>
    </w:tbl>
    <w:p w:rsidR="002F71A7" w:rsidRDefault="002F71A7" w:rsidP="002F71A7">
      <w:pPr>
        <w:pStyle w:val="a8"/>
        <w:rPr>
          <w:b/>
        </w:rPr>
      </w:pPr>
      <w:r>
        <w:rPr>
          <w:b/>
        </w:rPr>
        <w:br w:type="page"/>
      </w:r>
    </w:p>
    <w:p w:rsidR="002F71A7" w:rsidRDefault="002F71A7" w:rsidP="00F936B3">
      <w:pPr>
        <w:pStyle w:val="a8"/>
        <w:numPr>
          <w:ilvl w:val="0"/>
          <w:numId w:val="38"/>
        </w:numPr>
        <w:jc w:val="center"/>
        <w:rPr>
          <w:b/>
        </w:rPr>
      </w:pPr>
      <w:r>
        <w:rPr>
          <w:b/>
        </w:rPr>
        <w:lastRenderedPageBreak/>
        <w:t>ВОСПИТАТЕЛЬНАЯ РАБОТА КАФЕДРЫ</w:t>
      </w:r>
    </w:p>
    <w:p w:rsidR="002F71A7" w:rsidRDefault="002F71A7" w:rsidP="002F71A7">
      <w:pPr>
        <w:pStyle w:val="a8"/>
        <w:rPr>
          <w:b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6662"/>
        <w:gridCol w:w="1985"/>
        <w:gridCol w:w="2268"/>
        <w:gridCol w:w="2487"/>
      </w:tblGrid>
      <w:tr w:rsidR="002F71A7" w:rsidRPr="005D7E6F" w:rsidTr="00D76FB2">
        <w:tc>
          <w:tcPr>
            <w:tcW w:w="664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6662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Виды работ</w:t>
            </w:r>
          </w:p>
        </w:tc>
        <w:tc>
          <w:tcPr>
            <w:tcW w:w="1985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2268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Срок выполнения</w:t>
            </w:r>
          </w:p>
        </w:tc>
        <w:tc>
          <w:tcPr>
            <w:tcW w:w="2487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Отметка о выполнении</w:t>
            </w:r>
          </w:p>
        </w:tc>
      </w:tr>
      <w:tr w:rsidR="002F71A7" w:rsidRPr="005D7E6F" w:rsidTr="00D76FB2">
        <w:tc>
          <w:tcPr>
            <w:tcW w:w="664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662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87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5</w:t>
            </w:r>
          </w:p>
        </w:tc>
      </w:tr>
      <w:tr w:rsidR="002F71A7" w:rsidRPr="005D7E6F" w:rsidTr="00D76FB2">
        <w:tc>
          <w:tcPr>
            <w:tcW w:w="664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664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664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664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664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664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664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664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664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664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664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664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664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664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664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664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664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664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664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664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664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664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664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664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664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664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664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664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664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664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664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2F71A7" w:rsidRDefault="002F71A7" w:rsidP="002F71A7">
      <w:pPr>
        <w:pStyle w:val="a8"/>
        <w:ind w:left="1080"/>
        <w:rPr>
          <w:b/>
        </w:rPr>
      </w:pPr>
      <w:r>
        <w:rPr>
          <w:b/>
        </w:rPr>
        <w:br w:type="page"/>
      </w:r>
    </w:p>
    <w:p w:rsidR="002F71A7" w:rsidRDefault="002F71A7" w:rsidP="00F936B3">
      <w:pPr>
        <w:pStyle w:val="a8"/>
        <w:numPr>
          <w:ilvl w:val="0"/>
          <w:numId w:val="38"/>
        </w:numPr>
        <w:jc w:val="center"/>
        <w:rPr>
          <w:b/>
        </w:rPr>
      </w:pPr>
      <w:r>
        <w:rPr>
          <w:b/>
        </w:rPr>
        <w:lastRenderedPageBreak/>
        <w:t>ПРОФОРИЕНТАЦИОННАЯ РАБОТА КАФЕДРЫ</w:t>
      </w:r>
    </w:p>
    <w:p w:rsidR="002F71A7" w:rsidRDefault="002F71A7" w:rsidP="002F71A7">
      <w:pPr>
        <w:pStyle w:val="a8"/>
        <w:rPr>
          <w:b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6662"/>
        <w:gridCol w:w="1985"/>
        <w:gridCol w:w="2268"/>
        <w:gridCol w:w="2487"/>
      </w:tblGrid>
      <w:tr w:rsidR="002F71A7" w:rsidRPr="005D7E6F" w:rsidTr="00D76FB2">
        <w:tc>
          <w:tcPr>
            <w:tcW w:w="664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6662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Виды работ</w:t>
            </w:r>
          </w:p>
        </w:tc>
        <w:tc>
          <w:tcPr>
            <w:tcW w:w="1985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2268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Срок выполнения</w:t>
            </w:r>
          </w:p>
        </w:tc>
        <w:tc>
          <w:tcPr>
            <w:tcW w:w="2487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Отметка о выполнении</w:t>
            </w:r>
          </w:p>
        </w:tc>
      </w:tr>
      <w:tr w:rsidR="002F71A7" w:rsidRPr="005D7E6F" w:rsidTr="00D76FB2">
        <w:tc>
          <w:tcPr>
            <w:tcW w:w="664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662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87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5</w:t>
            </w:r>
          </w:p>
        </w:tc>
      </w:tr>
      <w:tr w:rsidR="002F71A7" w:rsidRPr="005D7E6F" w:rsidTr="00D76FB2">
        <w:tc>
          <w:tcPr>
            <w:tcW w:w="664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664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664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664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664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664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664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664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664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664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664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664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664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664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664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664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664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664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664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664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664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664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664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664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664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664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664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664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664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664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664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2F71A7" w:rsidRDefault="002F71A7" w:rsidP="002F71A7">
      <w:pPr>
        <w:pStyle w:val="a8"/>
        <w:ind w:left="1080"/>
        <w:rPr>
          <w:b/>
        </w:rPr>
      </w:pPr>
      <w:r>
        <w:rPr>
          <w:b/>
        </w:rPr>
        <w:br w:type="page"/>
      </w:r>
    </w:p>
    <w:p w:rsidR="002F71A7" w:rsidRDefault="002F71A7" w:rsidP="00F936B3">
      <w:pPr>
        <w:pStyle w:val="a8"/>
        <w:numPr>
          <w:ilvl w:val="0"/>
          <w:numId w:val="38"/>
        </w:numPr>
        <w:jc w:val="center"/>
        <w:rPr>
          <w:b/>
        </w:rPr>
      </w:pPr>
      <w:r>
        <w:rPr>
          <w:b/>
        </w:rPr>
        <w:lastRenderedPageBreak/>
        <w:t>НАУЧНАЯ РАБОТА КАФЕДРЫ</w:t>
      </w:r>
    </w:p>
    <w:p w:rsidR="002F71A7" w:rsidRDefault="002F71A7" w:rsidP="002F71A7">
      <w:pPr>
        <w:pStyle w:val="a8"/>
        <w:rPr>
          <w:b/>
        </w:rPr>
      </w:pPr>
    </w:p>
    <w:p w:rsidR="002F71A7" w:rsidRDefault="002F71A7" w:rsidP="00F936B3">
      <w:pPr>
        <w:pStyle w:val="a8"/>
        <w:numPr>
          <w:ilvl w:val="1"/>
          <w:numId w:val="38"/>
        </w:numPr>
        <w:jc w:val="center"/>
        <w:rPr>
          <w:b/>
        </w:rPr>
      </w:pPr>
      <w:r>
        <w:rPr>
          <w:b/>
        </w:rPr>
        <w:t>План научно-исследовательской работы обучающихся</w:t>
      </w:r>
    </w:p>
    <w:p w:rsidR="002F71A7" w:rsidRDefault="002F71A7" w:rsidP="002F71A7">
      <w:pPr>
        <w:jc w:val="center"/>
        <w:rPr>
          <w:b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6662"/>
        <w:gridCol w:w="1985"/>
        <w:gridCol w:w="2268"/>
        <w:gridCol w:w="2487"/>
      </w:tblGrid>
      <w:tr w:rsidR="002F71A7" w:rsidRPr="005D7E6F" w:rsidTr="00D76FB2">
        <w:tc>
          <w:tcPr>
            <w:tcW w:w="664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6662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Виды работ</w:t>
            </w:r>
          </w:p>
        </w:tc>
        <w:tc>
          <w:tcPr>
            <w:tcW w:w="1985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2268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Срок выполнения</w:t>
            </w:r>
          </w:p>
        </w:tc>
        <w:tc>
          <w:tcPr>
            <w:tcW w:w="2487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Отметка о выполнении</w:t>
            </w:r>
          </w:p>
        </w:tc>
      </w:tr>
      <w:tr w:rsidR="002F71A7" w:rsidRPr="005D7E6F" w:rsidTr="00D76FB2">
        <w:tc>
          <w:tcPr>
            <w:tcW w:w="664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662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87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5</w:t>
            </w:r>
          </w:p>
        </w:tc>
      </w:tr>
      <w:tr w:rsidR="002F71A7" w:rsidRPr="005D7E6F" w:rsidTr="00D76FB2">
        <w:tc>
          <w:tcPr>
            <w:tcW w:w="664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664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664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664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664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664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664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664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664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664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664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664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664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664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664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664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664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664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664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664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664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664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664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664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664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664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664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664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2F71A7" w:rsidRDefault="002F71A7" w:rsidP="002F71A7">
      <w:pPr>
        <w:pStyle w:val="a8"/>
        <w:ind w:left="1800"/>
        <w:rPr>
          <w:b/>
        </w:rPr>
      </w:pPr>
      <w:r>
        <w:rPr>
          <w:b/>
        </w:rPr>
        <w:br w:type="page"/>
      </w:r>
    </w:p>
    <w:p w:rsidR="002F71A7" w:rsidRDefault="002F71A7" w:rsidP="00F936B3">
      <w:pPr>
        <w:pStyle w:val="a8"/>
        <w:numPr>
          <w:ilvl w:val="1"/>
          <w:numId w:val="38"/>
        </w:numPr>
        <w:jc w:val="center"/>
        <w:rPr>
          <w:b/>
        </w:rPr>
      </w:pPr>
      <w:r>
        <w:rPr>
          <w:b/>
        </w:rPr>
        <w:lastRenderedPageBreak/>
        <w:t>Результативность научно-исследовательской работы обучающихся за отчётный период</w:t>
      </w:r>
    </w:p>
    <w:p w:rsidR="002F71A7" w:rsidRDefault="002F71A7" w:rsidP="002F71A7">
      <w:pPr>
        <w:ind w:left="720"/>
        <w:rPr>
          <w:b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3526"/>
        <w:gridCol w:w="3506"/>
        <w:gridCol w:w="3507"/>
        <w:gridCol w:w="3527"/>
      </w:tblGrid>
      <w:tr w:rsidR="002F71A7" w:rsidRPr="00F13E88" w:rsidTr="00D76FB2">
        <w:tc>
          <w:tcPr>
            <w:tcW w:w="3526" w:type="dxa"/>
            <w:vAlign w:val="center"/>
          </w:tcPr>
          <w:p w:rsidR="002F71A7" w:rsidRPr="00F13E88" w:rsidRDefault="002F71A7" w:rsidP="00D76F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Численность обучающихся очной формы обучения, участвовавших в НИР</w:t>
            </w:r>
          </w:p>
        </w:tc>
        <w:tc>
          <w:tcPr>
            <w:tcW w:w="3506" w:type="dxa"/>
            <w:vAlign w:val="center"/>
          </w:tcPr>
          <w:p w:rsidR="002F71A7" w:rsidRPr="00F13E88" w:rsidRDefault="002F71A7" w:rsidP="00D76F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научных публикаций, всего</w:t>
            </w:r>
          </w:p>
        </w:tc>
        <w:tc>
          <w:tcPr>
            <w:tcW w:w="3507" w:type="dxa"/>
            <w:vAlign w:val="center"/>
          </w:tcPr>
          <w:p w:rsidR="002F71A7" w:rsidRPr="00F13E88" w:rsidRDefault="002F71A7" w:rsidP="00D76F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научных публикаций (без соавторов-сотрудников ВУЗа)</w:t>
            </w:r>
          </w:p>
        </w:tc>
        <w:tc>
          <w:tcPr>
            <w:tcW w:w="3527" w:type="dxa"/>
            <w:vAlign w:val="center"/>
          </w:tcPr>
          <w:p w:rsidR="002F71A7" w:rsidRPr="00F13E88" w:rsidRDefault="002F71A7" w:rsidP="00D76F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грантов, выигранных обучающимися</w:t>
            </w:r>
          </w:p>
        </w:tc>
      </w:tr>
      <w:tr w:rsidR="002F71A7" w:rsidRPr="00F13E88" w:rsidTr="00D76FB2">
        <w:tc>
          <w:tcPr>
            <w:tcW w:w="3526" w:type="dxa"/>
            <w:vAlign w:val="center"/>
          </w:tcPr>
          <w:p w:rsidR="002F71A7" w:rsidRPr="00F13E88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06" w:type="dxa"/>
            <w:vAlign w:val="center"/>
          </w:tcPr>
          <w:p w:rsidR="002F71A7" w:rsidRPr="00F13E88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07" w:type="dxa"/>
            <w:vAlign w:val="center"/>
          </w:tcPr>
          <w:p w:rsidR="002F71A7" w:rsidRPr="00F13E88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7" w:type="dxa"/>
            <w:vAlign w:val="center"/>
          </w:tcPr>
          <w:p w:rsidR="002F71A7" w:rsidRPr="00F13E88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F71A7" w:rsidRDefault="002F71A7" w:rsidP="002F71A7">
      <w:pPr>
        <w:rPr>
          <w:b/>
        </w:rPr>
      </w:pPr>
    </w:p>
    <w:p w:rsidR="002F71A7" w:rsidRPr="00F61330" w:rsidRDefault="002F71A7" w:rsidP="00F936B3">
      <w:pPr>
        <w:pStyle w:val="a8"/>
        <w:numPr>
          <w:ilvl w:val="1"/>
          <w:numId w:val="38"/>
        </w:numPr>
        <w:jc w:val="center"/>
        <w:rPr>
          <w:b/>
        </w:rPr>
      </w:pPr>
      <w:r w:rsidRPr="00F61330">
        <w:rPr>
          <w:b/>
        </w:rPr>
        <w:t>Список научных публикаций обучающихся</w:t>
      </w:r>
      <w:r>
        <w:rPr>
          <w:b/>
        </w:rPr>
        <w:t xml:space="preserve"> за отчётный период</w:t>
      </w:r>
    </w:p>
    <w:p w:rsidR="002F71A7" w:rsidRDefault="002F71A7" w:rsidP="002F71A7">
      <w:pPr>
        <w:jc w:val="center"/>
        <w:rPr>
          <w:b/>
        </w:rPr>
      </w:pP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709"/>
        <w:gridCol w:w="3544"/>
        <w:gridCol w:w="2464"/>
        <w:gridCol w:w="2464"/>
        <w:gridCol w:w="2465"/>
        <w:gridCol w:w="2465"/>
      </w:tblGrid>
      <w:tr w:rsidR="002F71A7" w:rsidTr="00D76FB2">
        <w:tc>
          <w:tcPr>
            <w:tcW w:w="709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544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работы, её вид</w:t>
            </w:r>
          </w:p>
        </w:tc>
        <w:tc>
          <w:tcPr>
            <w:tcW w:w="2464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работы</w:t>
            </w:r>
          </w:p>
        </w:tc>
        <w:tc>
          <w:tcPr>
            <w:tcW w:w="2464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Выходные данные</w:t>
            </w:r>
          </w:p>
        </w:tc>
        <w:tc>
          <w:tcPr>
            <w:tcW w:w="2465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Объём в п. л. или с.</w:t>
            </w:r>
          </w:p>
        </w:tc>
        <w:tc>
          <w:tcPr>
            <w:tcW w:w="2465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Соавторы</w:t>
            </w:r>
          </w:p>
        </w:tc>
      </w:tr>
      <w:tr w:rsidR="002F71A7" w:rsidTr="00D76FB2">
        <w:tc>
          <w:tcPr>
            <w:tcW w:w="709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44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64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64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65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65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2F71A7" w:rsidTr="00D76FB2">
        <w:tc>
          <w:tcPr>
            <w:tcW w:w="709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F71A7" w:rsidTr="00D76FB2">
        <w:tc>
          <w:tcPr>
            <w:tcW w:w="709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F71A7" w:rsidTr="00D76FB2">
        <w:tc>
          <w:tcPr>
            <w:tcW w:w="709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F71A7" w:rsidTr="00D76FB2">
        <w:tc>
          <w:tcPr>
            <w:tcW w:w="709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F71A7" w:rsidTr="00D76FB2">
        <w:tc>
          <w:tcPr>
            <w:tcW w:w="709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F71A7" w:rsidTr="00D76FB2">
        <w:tc>
          <w:tcPr>
            <w:tcW w:w="709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F71A7" w:rsidTr="00D76FB2">
        <w:tc>
          <w:tcPr>
            <w:tcW w:w="709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F71A7" w:rsidTr="00D76FB2">
        <w:tc>
          <w:tcPr>
            <w:tcW w:w="709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F71A7" w:rsidTr="00D76FB2">
        <w:tc>
          <w:tcPr>
            <w:tcW w:w="709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F71A7" w:rsidTr="00D76FB2">
        <w:tc>
          <w:tcPr>
            <w:tcW w:w="709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F71A7" w:rsidTr="00D76FB2">
        <w:tc>
          <w:tcPr>
            <w:tcW w:w="709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F71A7" w:rsidTr="00D76FB2">
        <w:tc>
          <w:tcPr>
            <w:tcW w:w="709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F71A7" w:rsidTr="00D76FB2">
        <w:tc>
          <w:tcPr>
            <w:tcW w:w="709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F71A7" w:rsidTr="00D76FB2">
        <w:tc>
          <w:tcPr>
            <w:tcW w:w="709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F71A7" w:rsidTr="00D76FB2">
        <w:tc>
          <w:tcPr>
            <w:tcW w:w="709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F71A7" w:rsidTr="00D76FB2">
        <w:tc>
          <w:tcPr>
            <w:tcW w:w="709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F71A7" w:rsidTr="00D76FB2">
        <w:tc>
          <w:tcPr>
            <w:tcW w:w="709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F71A7" w:rsidTr="00D76FB2">
        <w:tc>
          <w:tcPr>
            <w:tcW w:w="709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F71A7" w:rsidTr="00D76FB2">
        <w:tc>
          <w:tcPr>
            <w:tcW w:w="709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F71A7" w:rsidTr="00D76FB2">
        <w:tc>
          <w:tcPr>
            <w:tcW w:w="709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F71A7" w:rsidTr="00D76FB2">
        <w:tc>
          <w:tcPr>
            <w:tcW w:w="709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F71A7" w:rsidTr="00D76FB2">
        <w:tc>
          <w:tcPr>
            <w:tcW w:w="709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F71A7" w:rsidRDefault="002F71A7" w:rsidP="002F71A7">
      <w:pPr>
        <w:rPr>
          <w:b/>
        </w:rPr>
      </w:pPr>
      <w:r>
        <w:rPr>
          <w:b/>
        </w:rPr>
        <w:br w:type="page"/>
      </w:r>
    </w:p>
    <w:p w:rsidR="002F71A7" w:rsidRDefault="002F71A7" w:rsidP="002F71A7">
      <w:pPr>
        <w:pStyle w:val="a8"/>
        <w:ind w:left="1080"/>
        <w:jc w:val="center"/>
        <w:rPr>
          <w:b/>
        </w:rPr>
      </w:pPr>
      <w:r>
        <w:rPr>
          <w:b/>
        </w:rPr>
        <w:lastRenderedPageBreak/>
        <w:t>8.4 Результативность научно-исследовательской работы научно-педагогических работников за отчётный период</w:t>
      </w:r>
    </w:p>
    <w:p w:rsidR="002F71A7" w:rsidRDefault="002F71A7" w:rsidP="002F71A7">
      <w:pPr>
        <w:ind w:left="720"/>
        <w:rPr>
          <w:b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1347"/>
        <w:gridCol w:w="1352"/>
        <w:gridCol w:w="1815"/>
        <w:gridCol w:w="1339"/>
        <w:gridCol w:w="1345"/>
        <w:gridCol w:w="1332"/>
        <w:gridCol w:w="1343"/>
        <w:gridCol w:w="1909"/>
        <w:gridCol w:w="1142"/>
        <w:gridCol w:w="1142"/>
      </w:tblGrid>
      <w:tr w:rsidR="002F71A7" w:rsidRPr="00981458" w:rsidTr="00D76FB2">
        <w:tc>
          <w:tcPr>
            <w:tcW w:w="2699" w:type="dxa"/>
            <w:gridSpan w:val="2"/>
            <w:vAlign w:val="center"/>
          </w:tcPr>
          <w:p w:rsidR="002F71A7" w:rsidRPr="00981458" w:rsidRDefault="002F71A7" w:rsidP="00D76F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защищённых диссертаций штатными преподавателями</w:t>
            </w:r>
          </w:p>
        </w:tc>
        <w:tc>
          <w:tcPr>
            <w:tcW w:w="1815" w:type="dxa"/>
            <w:vMerge w:val="restart"/>
            <w:vAlign w:val="center"/>
          </w:tcPr>
          <w:p w:rsidR="002F71A7" w:rsidRPr="00981458" w:rsidRDefault="002F71A7" w:rsidP="00D76F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изданных монографий штатными преподавателями</w:t>
            </w:r>
          </w:p>
        </w:tc>
        <w:tc>
          <w:tcPr>
            <w:tcW w:w="1339" w:type="dxa"/>
            <w:vMerge w:val="restart"/>
            <w:vAlign w:val="center"/>
          </w:tcPr>
          <w:p w:rsidR="002F71A7" w:rsidRPr="00981458" w:rsidRDefault="002F71A7" w:rsidP="00D76F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изданных статей ВАК</w:t>
            </w:r>
          </w:p>
        </w:tc>
        <w:tc>
          <w:tcPr>
            <w:tcW w:w="1345" w:type="dxa"/>
            <w:vMerge w:val="restart"/>
            <w:vAlign w:val="center"/>
          </w:tcPr>
          <w:p w:rsidR="002F71A7" w:rsidRPr="00981458" w:rsidRDefault="002F71A7" w:rsidP="00D76F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изданных статей в зарубежных изданиях</w:t>
            </w:r>
          </w:p>
        </w:tc>
        <w:tc>
          <w:tcPr>
            <w:tcW w:w="2675" w:type="dxa"/>
            <w:gridSpan w:val="2"/>
            <w:vAlign w:val="center"/>
          </w:tcPr>
          <w:p w:rsidR="002F71A7" w:rsidRPr="00981458" w:rsidRDefault="002F71A7" w:rsidP="00D76F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патентов, выданных на разработки</w:t>
            </w:r>
          </w:p>
        </w:tc>
        <w:tc>
          <w:tcPr>
            <w:tcW w:w="1909" w:type="dxa"/>
            <w:vMerge w:val="restart"/>
            <w:vAlign w:val="center"/>
          </w:tcPr>
          <w:p w:rsidR="002F71A7" w:rsidRPr="00981458" w:rsidRDefault="002F71A7" w:rsidP="00D76F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свидетельств о регистрации интеллектуальной собственности</w:t>
            </w:r>
          </w:p>
        </w:tc>
        <w:tc>
          <w:tcPr>
            <w:tcW w:w="2284" w:type="dxa"/>
            <w:gridSpan w:val="2"/>
            <w:vAlign w:val="center"/>
          </w:tcPr>
          <w:p w:rsidR="002F71A7" w:rsidRPr="00981458" w:rsidRDefault="002F71A7" w:rsidP="00D76F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конференций</w:t>
            </w:r>
          </w:p>
        </w:tc>
      </w:tr>
      <w:tr w:rsidR="002F71A7" w:rsidRPr="00981458" w:rsidTr="00D76FB2">
        <w:tc>
          <w:tcPr>
            <w:tcW w:w="1347" w:type="dxa"/>
            <w:vAlign w:val="center"/>
          </w:tcPr>
          <w:p w:rsidR="002F71A7" w:rsidRPr="00981458" w:rsidRDefault="002F71A7" w:rsidP="00D76F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соискание учёной степени доктора наук</w:t>
            </w:r>
          </w:p>
        </w:tc>
        <w:tc>
          <w:tcPr>
            <w:tcW w:w="1352" w:type="dxa"/>
            <w:vAlign w:val="center"/>
          </w:tcPr>
          <w:p w:rsidR="002F71A7" w:rsidRPr="00981458" w:rsidRDefault="002F71A7" w:rsidP="00D76F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соискание учёной степени кандидата наук</w:t>
            </w:r>
          </w:p>
        </w:tc>
        <w:tc>
          <w:tcPr>
            <w:tcW w:w="1815" w:type="dxa"/>
            <w:vMerge/>
            <w:vAlign w:val="center"/>
          </w:tcPr>
          <w:p w:rsidR="002F71A7" w:rsidRPr="00981458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9" w:type="dxa"/>
            <w:vMerge/>
            <w:vAlign w:val="center"/>
          </w:tcPr>
          <w:p w:rsidR="002F71A7" w:rsidRPr="00981458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5" w:type="dxa"/>
            <w:vMerge/>
            <w:vAlign w:val="center"/>
          </w:tcPr>
          <w:p w:rsidR="002F71A7" w:rsidRPr="00981458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2F71A7" w:rsidRPr="00981458" w:rsidRDefault="002F71A7" w:rsidP="00D76F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российские</w:t>
            </w:r>
          </w:p>
        </w:tc>
        <w:tc>
          <w:tcPr>
            <w:tcW w:w="1343" w:type="dxa"/>
            <w:vAlign w:val="center"/>
          </w:tcPr>
          <w:p w:rsidR="002F71A7" w:rsidRPr="00981458" w:rsidRDefault="002F71A7" w:rsidP="00D76F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зарубежные</w:t>
            </w:r>
          </w:p>
        </w:tc>
        <w:tc>
          <w:tcPr>
            <w:tcW w:w="1909" w:type="dxa"/>
            <w:vMerge/>
            <w:vAlign w:val="center"/>
          </w:tcPr>
          <w:p w:rsidR="002F71A7" w:rsidRPr="00981458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2F71A7" w:rsidRPr="00981458" w:rsidRDefault="002F71A7" w:rsidP="00D76F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42" w:type="dxa"/>
            <w:vAlign w:val="center"/>
          </w:tcPr>
          <w:p w:rsidR="002F71A7" w:rsidRPr="00981458" w:rsidRDefault="002F71A7" w:rsidP="00D76F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изданием сборника</w:t>
            </w:r>
          </w:p>
        </w:tc>
      </w:tr>
      <w:tr w:rsidR="002F71A7" w:rsidRPr="00981458" w:rsidTr="00D76FB2">
        <w:tc>
          <w:tcPr>
            <w:tcW w:w="1347" w:type="dxa"/>
            <w:vAlign w:val="center"/>
          </w:tcPr>
          <w:p w:rsidR="002F71A7" w:rsidRPr="00981458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2F71A7" w:rsidRPr="00981458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2F71A7" w:rsidRPr="00981458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2F71A7" w:rsidRPr="00981458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2F71A7" w:rsidRPr="00981458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2F71A7" w:rsidRPr="00981458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2F71A7" w:rsidRPr="00981458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:rsidR="002F71A7" w:rsidRPr="00981458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2F71A7" w:rsidRPr="00981458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2F71A7" w:rsidRPr="00981458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F71A7" w:rsidRPr="00981458" w:rsidRDefault="002F71A7" w:rsidP="002F71A7">
      <w:pPr>
        <w:rPr>
          <w:b/>
        </w:rPr>
      </w:pPr>
    </w:p>
    <w:p w:rsidR="002F71A7" w:rsidRPr="00F61330" w:rsidRDefault="002F71A7" w:rsidP="002F71A7">
      <w:pPr>
        <w:pStyle w:val="a8"/>
        <w:numPr>
          <w:ilvl w:val="1"/>
          <w:numId w:val="46"/>
        </w:numPr>
        <w:jc w:val="center"/>
        <w:rPr>
          <w:b/>
        </w:rPr>
      </w:pPr>
      <w:r w:rsidRPr="00F61330">
        <w:rPr>
          <w:b/>
        </w:rPr>
        <w:t>Списо</w:t>
      </w:r>
      <w:r>
        <w:rPr>
          <w:b/>
        </w:rPr>
        <w:t>к научных публикаций научно-педагогических работников за отчётный период</w:t>
      </w:r>
    </w:p>
    <w:p w:rsidR="002F71A7" w:rsidRDefault="002F71A7" w:rsidP="002F71A7">
      <w:pPr>
        <w:jc w:val="center"/>
        <w:rPr>
          <w:b/>
        </w:rPr>
      </w:pP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659"/>
        <w:gridCol w:w="3068"/>
        <w:gridCol w:w="2085"/>
        <w:gridCol w:w="2154"/>
        <w:gridCol w:w="2070"/>
        <w:gridCol w:w="2147"/>
        <w:gridCol w:w="1928"/>
      </w:tblGrid>
      <w:tr w:rsidR="002F71A7" w:rsidTr="00D76FB2">
        <w:tc>
          <w:tcPr>
            <w:tcW w:w="659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068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работы, её вид</w:t>
            </w:r>
          </w:p>
        </w:tc>
        <w:tc>
          <w:tcPr>
            <w:tcW w:w="2085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работы</w:t>
            </w:r>
          </w:p>
        </w:tc>
        <w:tc>
          <w:tcPr>
            <w:tcW w:w="2154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Выходные данные</w:t>
            </w:r>
          </w:p>
        </w:tc>
        <w:tc>
          <w:tcPr>
            <w:tcW w:w="2070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Объём в п. л. или с.</w:t>
            </w:r>
          </w:p>
        </w:tc>
        <w:tc>
          <w:tcPr>
            <w:tcW w:w="2147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Соавторы</w:t>
            </w:r>
          </w:p>
        </w:tc>
        <w:tc>
          <w:tcPr>
            <w:tcW w:w="1928" w:type="dxa"/>
            <w:vAlign w:val="center"/>
          </w:tcPr>
          <w:p w:rsidR="002F71A7" w:rsidRPr="00CD406C" w:rsidRDefault="002F71A7" w:rsidP="00D76F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Ссылка на публикацию в РИНЦ, </w:t>
            </w:r>
            <w:r>
              <w:rPr>
                <w:b/>
                <w:sz w:val="20"/>
                <w:szCs w:val="20"/>
                <w:lang w:val="en-GB"/>
              </w:rPr>
              <w:t>Web</w:t>
            </w:r>
            <w:r w:rsidRPr="00CD406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GB"/>
              </w:rPr>
              <w:t>of</w:t>
            </w:r>
            <w:r w:rsidRPr="00CD406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GB"/>
              </w:rPr>
              <w:t>Science</w:t>
            </w:r>
            <w:r w:rsidRPr="00CD406C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  <w:lang w:val="en-GB"/>
              </w:rPr>
              <w:t>Scopus</w:t>
            </w:r>
            <w:r w:rsidRPr="00CD406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или аналогичную базу научных публикаций</w:t>
            </w:r>
          </w:p>
        </w:tc>
      </w:tr>
      <w:tr w:rsidR="002F71A7" w:rsidTr="00D76FB2">
        <w:tc>
          <w:tcPr>
            <w:tcW w:w="659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68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85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54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70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47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28" w:type="dxa"/>
          </w:tcPr>
          <w:p w:rsidR="002F71A7" w:rsidRDefault="002F71A7" w:rsidP="00D76F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2F71A7" w:rsidTr="00D76FB2">
        <w:tc>
          <w:tcPr>
            <w:tcW w:w="659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8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7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F71A7" w:rsidTr="00D76FB2">
        <w:tc>
          <w:tcPr>
            <w:tcW w:w="659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8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7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F71A7" w:rsidTr="00D76FB2">
        <w:tc>
          <w:tcPr>
            <w:tcW w:w="659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8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7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F71A7" w:rsidTr="00D76FB2">
        <w:tc>
          <w:tcPr>
            <w:tcW w:w="659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8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7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F71A7" w:rsidTr="00D76FB2">
        <w:tc>
          <w:tcPr>
            <w:tcW w:w="659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8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7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F71A7" w:rsidTr="00D76FB2">
        <w:tc>
          <w:tcPr>
            <w:tcW w:w="659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8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7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F71A7" w:rsidTr="00D76FB2">
        <w:tc>
          <w:tcPr>
            <w:tcW w:w="659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8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7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F71A7" w:rsidTr="00D76FB2">
        <w:tc>
          <w:tcPr>
            <w:tcW w:w="659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8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7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F71A7" w:rsidTr="00D76FB2">
        <w:tc>
          <w:tcPr>
            <w:tcW w:w="659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8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7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F71A7" w:rsidTr="00D76FB2">
        <w:tc>
          <w:tcPr>
            <w:tcW w:w="659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8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7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F71A7" w:rsidTr="00D76FB2">
        <w:tc>
          <w:tcPr>
            <w:tcW w:w="659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8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7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F71A7" w:rsidTr="00D76FB2">
        <w:tc>
          <w:tcPr>
            <w:tcW w:w="659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8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7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F71A7" w:rsidTr="00D76FB2">
        <w:tc>
          <w:tcPr>
            <w:tcW w:w="659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8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7" w:type="dxa"/>
            <w:vAlign w:val="center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2F71A7" w:rsidRPr="00F61330" w:rsidRDefault="002F71A7" w:rsidP="00D76FB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F71A7" w:rsidRDefault="002F71A7" w:rsidP="002F71A7">
      <w:pPr>
        <w:pStyle w:val="a8"/>
        <w:ind w:left="1080"/>
        <w:jc w:val="center"/>
        <w:rPr>
          <w:b/>
        </w:rPr>
      </w:pPr>
      <w:r>
        <w:rPr>
          <w:b/>
        </w:rPr>
        <w:br w:type="page"/>
      </w:r>
    </w:p>
    <w:p w:rsidR="002F71A7" w:rsidRPr="00F13E88" w:rsidRDefault="002F71A7" w:rsidP="002F71A7">
      <w:pPr>
        <w:pStyle w:val="a8"/>
        <w:ind w:left="1080"/>
        <w:jc w:val="center"/>
        <w:rPr>
          <w:b/>
        </w:rPr>
      </w:pPr>
      <w:r>
        <w:rPr>
          <w:b/>
        </w:rPr>
        <w:lastRenderedPageBreak/>
        <w:t xml:space="preserve">8.6 </w:t>
      </w:r>
      <w:r w:rsidRPr="00F13E88">
        <w:rPr>
          <w:b/>
        </w:rPr>
        <w:t>Сведения о монографиях</w:t>
      </w:r>
      <w:r>
        <w:rPr>
          <w:b/>
        </w:rPr>
        <w:t xml:space="preserve"> за отчётный период</w:t>
      </w:r>
    </w:p>
    <w:p w:rsidR="002F71A7" w:rsidRDefault="002F71A7" w:rsidP="002F71A7">
      <w:pPr>
        <w:pStyle w:val="a8"/>
        <w:rPr>
          <w:b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024"/>
        <w:gridCol w:w="2344"/>
        <w:gridCol w:w="2344"/>
        <w:gridCol w:w="2345"/>
        <w:gridCol w:w="2345"/>
      </w:tblGrid>
      <w:tr w:rsidR="002F71A7" w:rsidRPr="00E91069" w:rsidTr="00D76FB2">
        <w:tc>
          <w:tcPr>
            <w:tcW w:w="664" w:type="dxa"/>
            <w:vAlign w:val="center"/>
          </w:tcPr>
          <w:p w:rsidR="002F71A7" w:rsidRPr="00E91069" w:rsidRDefault="002F71A7" w:rsidP="00D76FB2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024" w:type="dxa"/>
            <w:vAlign w:val="center"/>
          </w:tcPr>
          <w:p w:rsidR="002F71A7" w:rsidRPr="00E91069" w:rsidRDefault="002F71A7" w:rsidP="00D76FB2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Автор(ы)</w:t>
            </w:r>
          </w:p>
        </w:tc>
        <w:tc>
          <w:tcPr>
            <w:tcW w:w="2344" w:type="dxa"/>
            <w:vAlign w:val="center"/>
          </w:tcPr>
          <w:p w:rsidR="002F71A7" w:rsidRPr="00E91069" w:rsidRDefault="002F71A7" w:rsidP="00D76FB2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работы</w:t>
            </w:r>
          </w:p>
        </w:tc>
        <w:tc>
          <w:tcPr>
            <w:tcW w:w="2344" w:type="dxa"/>
            <w:vAlign w:val="center"/>
          </w:tcPr>
          <w:p w:rsidR="002F71A7" w:rsidRPr="00E91069" w:rsidRDefault="002F71A7" w:rsidP="00D76FB2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Тираж</w:t>
            </w:r>
          </w:p>
        </w:tc>
        <w:tc>
          <w:tcPr>
            <w:tcW w:w="2345" w:type="dxa"/>
            <w:vAlign w:val="center"/>
          </w:tcPr>
          <w:p w:rsidR="002F71A7" w:rsidRPr="00E91069" w:rsidRDefault="002F71A7" w:rsidP="00D76FB2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Объём, п. л.</w:t>
            </w:r>
          </w:p>
        </w:tc>
        <w:tc>
          <w:tcPr>
            <w:tcW w:w="2345" w:type="dxa"/>
            <w:vAlign w:val="center"/>
          </w:tcPr>
          <w:p w:rsidR="002F71A7" w:rsidRPr="00E91069" w:rsidRDefault="002F71A7" w:rsidP="00D76FB2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Издатель</w:t>
            </w:r>
          </w:p>
        </w:tc>
      </w:tr>
      <w:tr w:rsidR="002F71A7" w:rsidRPr="00E91069" w:rsidTr="00D76FB2">
        <w:tc>
          <w:tcPr>
            <w:tcW w:w="664" w:type="dxa"/>
            <w:vAlign w:val="center"/>
          </w:tcPr>
          <w:p w:rsidR="002F71A7" w:rsidRPr="00E91069" w:rsidRDefault="002F71A7" w:rsidP="00D76FB2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24" w:type="dxa"/>
            <w:vAlign w:val="center"/>
          </w:tcPr>
          <w:p w:rsidR="002F71A7" w:rsidRPr="00E91069" w:rsidRDefault="002F71A7" w:rsidP="00D76FB2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4" w:type="dxa"/>
            <w:vAlign w:val="center"/>
          </w:tcPr>
          <w:p w:rsidR="002F71A7" w:rsidRPr="00E91069" w:rsidRDefault="002F71A7" w:rsidP="00D76FB2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4" w:type="dxa"/>
            <w:vAlign w:val="center"/>
          </w:tcPr>
          <w:p w:rsidR="002F71A7" w:rsidRPr="00E91069" w:rsidRDefault="002F71A7" w:rsidP="00D76FB2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5" w:type="dxa"/>
            <w:vAlign w:val="center"/>
          </w:tcPr>
          <w:p w:rsidR="002F71A7" w:rsidRPr="00E91069" w:rsidRDefault="002F71A7" w:rsidP="00D76FB2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5" w:type="dxa"/>
            <w:vAlign w:val="center"/>
          </w:tcPr>
          <w:p w:rsidR="002F71A7" w:rsidRPr="00E91069" w:rsidRDefault="002F71A7" w:rsidP="00D76FB2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2F71A7" w:rsidRPr="00E91069" w:rsidTr="00D76FB2">
        <w:tc>
          <w:tcPr>
            <w:tcW w:w="664" w:type="dxa"/>
            <w:vAlign w:val="center"/>
          </w:tcPr>
          <w:p w:rsidR="002F71A7" w:rsidRPr="00E91069" w:rsidRDefault="002F71A7" w:rsidP="00D76FB2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24" w:type="dxa"/>
            <w:vAlign w:val="center"/>
          </w:tcPr>
          <w:p w:rsidR="002F71A7" w:rsidRPr="00E91069" w:rsidRDefault="002F71A7" w:rsidP="00D76FB2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4" w:type="dxa"/>
            <w:vAlign w:val="center"/>
          </w:tcPr>
          <w:p w:rsidR="002F71A7" w:rsidRPr="00E91069" w:rsidRDefault="002F71A7" w:rsidP="00D76FB2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4" w:type="dxa"/>
            <w:vAlign w:val="center"/>
          </w:tcPr>
          <w:p w:rsidR="002F71A7" w:rsidRPr="00E91069" w:rsidRDefault="002F71A7" w:rsidP="00D76FB2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5" w:type="dxa"/>
            <w:vAlign w:val="center"/>
          </w:tcPr>
          <w:p w:rsidR="002F71A7" w:rsidRPr="00E91069" w:rsidRDefault="002F71A7" w:rsidP="00D76FB2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5" w:type="dxa"/>
            <w:vAlign w:val="center"/>
          </w:tcPr>
          <w:p w:rsidR="002F71A7" w:rsidRPr="00E91069" w:rsidRDefault="002F71A7" w:rsidP="00D76FB2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2F71A7" w:rsidRPr="00E91069" w:rsidTr="00D76FB2">
        <w:tc>
          <w:tcPr>
            <w:tcW w:w="664" w:type="dxa"/>
            <w:vAlign w:val="center"/>
          </w:tcPr>
          <w:p w:rsidR="002F71A7" w:rsidRPr="00E91069" w:rsidRDefault="002F71A7" w:rsidP="00D76FB2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24" w:type="dxa"/>
            <w:vAlign w:val="center"/>
          </w:tcPr>
          <w:p w:rsidR="002F71A7" w:rsidRPr="00E91069" w:rsidRDefault="002F71A7" w:rsidP="00D76FB2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4" w:type="dxa"/>
            <w:vAlign w:val="center"/>
          </w:tcPr>
          <w:p w:rsidR="002F71A7" w:rsidRPr="00E91069" w:rsidRDefault="002F71A7" w:rsidP="00D76FB2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4" w:type="dxa"/>
            <w:vAlign w:val="center"/>
          </w:tcPr>
          <w:p w:rsidR="002F71A7" w:rsidRPr="00E91069" w:rsidRDefault="002F71A7" w:rsidP="00D76FB2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5" w:type="dxa"/>
            <w:vAlign w:val="center"/>
          </w:tcPr>
          <w:p w:rsidR="002F71A7" w:rsidRPr="00E91069" w:rsidRDefault="002F71A7" w:rsidP="00D76FB2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5" w:type="dxa"/>
            <w:vAlign w:val="center"/>
          </w:tcPr>
          <w:p w:rsidR="002F71A7" w:rsidRPr="00E91069" w:rsidRDefault="002F71A7" w:rsidP="00D76FB2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2F71A7" w:rsidRPr="00E91069" w:rsidTr="00D76FB2">
        <w:tc>
          <w:tcPr>
            <w:tcW w:w="664" w:type="dxa"/>
            <w:vAlign w:val="center"/>
          </w:tcPr>
          <w:p w:rsidR="002F71A7" w:rsidRPr="00E91069" w:rsidRDefault="002F71A7" w:rsidP="00D76FB2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24" w:type="dxa"/>
            <w:vAlign w:val="center"/>
          </w:tcPr>
          <w:p w:rsidR="002F71A7" w:rsidRPr="00E91069" w:rsidRDefault="002F71A7" w:rsidP="00D76FB2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4" w:type="dxa"/>
            <w:vAlign w:val="center"/>
          </w:tcPr>
          <w:p w:rsidR="002F71A7" w:rsidRPr="00E91069" w:rsidRDefault="002F71A7" w:rsidP="00D76FB2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4" w:type="dxa"/>
            <w:vAlign w:val="center"/>
          </w:tcPr>
          <w:p w:rsidR="002F71A7" w:rsidRPr="00E91069" w:rsidRDefault="002F71A7" w:rsidP="00D76FB2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5" w:type="dxa"/>
            <w:vAlign w:val="center"/>
          </w:tcPr>
          <w:p w:rsidR="002F71A7" w:rsidRPr="00E91069" w:rsidRDefault="002F71A7" w:rsidP="00D76FB2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5" w:type="dxa"/>
            <w:vAlign w:val="center"/>
          </w:tcPr>
          <w:p w:rsidR="002F71A7" w:rsidRPr="00E91069" w:rsidRDefault="002F71A7" w:rsidP="00D76FB2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2F71A7" w:rsidRPr="00E91069" w:rsidTr="00D76FB2">
        <w:tc>
          <w:tcPr>
            <w:tcW w:w="664" w:type="dxa"/>
            <w:vAlign w:val="center"/>
          </w:tcPr>
          <w:p w:rsidR="002F71A7" w:rsidRPr="00E91069" w:rsidRDefault="002F71A7" w:rsidP="00D76FB2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24" w:type="dxa"/>
            <w:vAlign w:val="center"/>
          </w:tcPr>
          <w:p w:rsidR="002F71A7" w:rsidRPr="00E91069" w:rsidRDefault="002F71A7" w:rsidP="00D76FB2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4" w:type="dxa"/>
            <w:vAlign w:val="center"/>
          </w:tcPr>
          <w:p w:rsidR="002F71A7" w:rsidRPr="00E91069" w:rsidRDefault="002F71A7" w:rsidP="00D76FB2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4" w:type="dxa"/>
            <w:vAlign w:val="center"/>
          </w:tcPr>
          <w:p w:rsidR="002F71A7" w:rsidRPr="00E91069" w:rsidRDefault="002F71A7" w:rsidP="00D76FB2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5" w:type="dxa"/>
            <w:vAlign w:val="center"/>
          </w:tcPr>
          <w:p w:rsidR="002F71A7" w:rsidRPr="00E91069" w:rsidRDefault="002F71A7" w:rsidP="00D76FB2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5" w:type="dxa"/>
            <w:vAlign w:val="center"/>
          </w:tcPr>
          <w:p w:rsidR="002F71A7" w:rsidRPr="00E91069" w:rsidRDefault="002F71A7" w:rsidP="00D76FB2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F71A7" w:rsidRDefault="002F71A7" w:rsidP="002F71A7">
      <w:pPr>
        <w:rPr>
          <w:b/>
        </w:rPr>
      </w:pPr>
      <w:r>
        <w:rPr>
          <w:b/>
        </w:rPr>
        <w:br w:type="page"/>
      </w:r>
    </w:p>
    <w:p w:rsidR="002F71A7" w:rsidRDefault="002F71A7" w:rsidP="002F71A7">
      <w:pPr>
        <w:pStyle w:val="a8"/>
        <w:ind w:left="360"/>
        <w:jc w:val="center"/>
        <w:rPr>
          <w:b/>
        </w:rPr>
      </w:pPr>
      <w:r>
        <w:rPr>
          <w:b/>
        </w:rPr>
        <w:lastRenderedPageBreak/>
        <w:t>9 СОВМЕСТНАЯ РАБОТА КАФЕДРЫ СО СТОРОННИМИ ОРГАНИЗАЦИЯМИ</w:t>
      </w:r>
    </w:p>
    <w:p w:rsidR="002F71A7" w:rsidRDefault="002F71A7" w:rsidP="002F71A7">
      <w:pPr>
        <w:pStyle w:val="a8"/>
        <w:rPr>
          <w:b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6662"/>
        <w:gridCol w:w="1985"/>
        <w:gridCol w:w="2268"/>
        <w:gridCol w:w="2487"/>
      </w:tblGrid>
      <w:tr w:rsidR="002F71A7" w:rsidRPr="005D7E6F" w:rsidTr="00D76FB2">
        <w:tc>
          <w:tcPr>
            <w:tcW w:w="664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6662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Виды работ</w:t>
            </w:r>
          </w:p>
        </w:tc>
        <w:tc>
          <w:tcPr>
            <w:tcW w:w="1985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2268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Срок выполнения</w:t>
            </w:r>
          </w:p>
        </w:tc>
        <w:tc>
          <w:tcPr>
            <w:tcW w:w="2487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Отметка о выполнении</w:t>
            </w:r>
          </w:p>
        </w:tc>
      </w:tr>
      <w:tr w:rsidR="002F71A7" w:rsidRPr="005D7E6F" w:rsidTr="00D76FB2">
        <w:tc>
          <w:tcPr>
            <w:tcW w:w="664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662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87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5D7E6F">
              <w:rPr>
                <w:b/>
                <w:sz w:val="20"/>
                <w:szCs w:val="20"/>
              </w:rPr>
              <w:t>5</w:t>
            </w:r>
          </w:p>
        </w:tc>
      </w:tr>
      <w:tr w:rsidR="002F71A7" w:rsidRPr="005D7E6F" w:rsidTr="00D76FB2">
        <w:tc>
          <w:tcPr>
            <w:tcW w:w="664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664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664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664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664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664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664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664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664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664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664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664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664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664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664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664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664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664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664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664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664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664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664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664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F71A7" w:rsidRPr="005D7E6F" w:rsidTr="00D76FB2">
        <w:tc>
          <w:tcPr>
            <w:tcW w:w="664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2F71A7" w:rsidRPr="005D7E6F" w:rsidRDefault="002F71A7" w:rsidP="00D76FB2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2F71A7" w:rsidRPr="005D7E6F" w:rsidRDefault="002F71A7" w:rsidP="002F71A7">
      <w:pPr>
        <w:rPr>
          <w:b/>
        </w:rPr>
      </w:pPr>
    </w:p>
    <w:p w:rsidR="002F71A7" w:rsidRDefault="002F71A7" w:rsidP="002F71A7">
      <w:pPr>
        <w:ind w:left="720"/>
        <w:rPr>
          <w:b/>
        </w:rPr>
      </w:pPr>
      <w:r>
        <w:rPr>
          <w:b/>
        </w:rPr>
        <w:br w:type="page"/>
      </w:r>
    </w:p>
    <w:p w:rsidR="002F71A7" w:rsidRDefault="002F71A7" w:rsidP="002F71A7">
      <w:pPr>
        <w:pStyle w:val="a8"/>
        <w:ind w:left="1080"/>
        <w:jc w:val="center"/>
        <w:rPr>
          <w:b/>
        </w:rPr>
      </w:pPr>
      <w:r>
        <w:rPr>
          <w:b/>
        </w:rPr>
        <w:lastRenderedPageBreak/>
        <w:t>9.1 Перечень предприятий, с которыми имеются договоры на прохождение практик</w:t>
      </w:r>
    </w:p>
    <w:p w:rsidR="002F71A7" w:rsidRDefault="002F71A7" w:rsidP="002F71A7">
      <w:pPr>
        <w:pStyle w:val="a8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0"/>
        <w:gridCol w:w="3083"/>
        <w:gridCol w:w="1808"/>
        <w:gridCol w:w="1822"/>
        <w:gridCol w:w="1845"/>
        <w:gridCol w:w="1830"/>
        <w:gridCol w:w="1843"/>
        <w:gridCol w:w="1995"/>
      </w:tblGrid>
      <w:tr w:rsidR="002F71A7" w:rsidRPr="00572E03" w:rsidTr="00D76FB2"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2F71A7" w:rsidRPr="00572E03" w:rsidRDefault="002F71A7" w:rsidP="00D76FB2">
            <w:pPr>
              <w:jc w:val="center"/>
              <w:rPr>
                <w:b/>
                <w:sz w:val="20"/>
                <w:szCs w:val="28"/>
              </w:rPr>
            </w:pPr>
            <w:r w:rsidRPr="00572E03">
              <w:rPr>
                <w:b/>
                <w:sz w:val="20"/>
                <w:szCs w:val="28"/>
              </w:rPr>
              <w:t>№ п/п</w:t>
            </w:r>
          </w:p>
        </w:tc>
        <w:tc>
          <w:tcPr>
            <w:tcW w:w="3083" w:type="dxa"/>
            <w:tcBorders>
              <w:bottom w:val="single" w:sz="4" w:space="0" w:color="auto"/>
            </w:tcBorders>
            <w:vAlign w:val="center"/>
          </w:tcPr>
          <w:p w:rsidR="002F71A7" w:rsidRPr="00572E03" w:rsidRDefault="002F71A7" w:rsidP="00D76FB2">
            <w:pPr>
              <w:jc w:val="center"/>
              <w:rPr>
                <w:b/>
                <w:sz w:val="20"/>
                <w:szCs w:val="28"/>
              </w:rPr>
            </w:pPr>
            <w:r w:rsidRPr="00572E03">
              <w:rPr>
                <w:b/>
                <w:sz w:val="20"/>
                <w:szCs w:val="28"/>
              </w:rPr>
              <w:t>Наименование организации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:rsidR="002F71A7" w:rsidRPr="00572E03" w:rsidRDefault="002F71A7" w:rsidP="00D76FB2">
            <w:pPr>
              <w:jc w:val="center"/>
              <w:rPr>
                <w:b/>
                <w:sz w:val="20"/>
                <w:szCs w:val="28"/>
              </w:rPr>
            </w:pPr>
            <w:r w:rsidRPr="00572E03">
              <w:rPr>
                <w:b/>
                <w:sz w:val="20"/>
                <w:szCs w:val="28"/>
              </w:rPr>
              <w:t>Адрес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vAlign w:val="center"/>
          </w:tcPr>
          <w:p w:rsidR="002F71A7" w:rsidRPr="00572E03" w:rsidRDefault="002F71A7" w:rsidP="00D76FB2">
            <w:pPr>
              <w:jc w:val="center"/>
              <w:rPr>
                <w:b/>
                <w:sz w:val="20"/>
                <w:szCs w:val="28"/>
                <w:lang w:val="de-DE"/>
              </w:rPr>
            </w:pPr>
            <w:r w:rsidRPr="00572E03">
              <w:rPr>
                <w:b/>
                <w:sz w:val="20"/>
                <w:szCs w:val="28"/>
              </w:rPr>
              <w:t xml:space="preserve">Телефон, </w:t>
            </w:r>
            <w:r w:rsidRPr="00572E03">
              <w:rPr>
                <w:b/>
                <w:sz w:val="20"/>
                <w:szCs w:val="28"/>
                <w:lang w:val="de-DE"/>
              </w:rPr>
              <w:t>e</w:t>
            </w:r>
            <w:r w:rsidRPr="00572E03">
              <w:rPr>
                <w:b/>
                <w:sz w:val="20"/>
                <w:szCs w:val="28"/>
              </w:rPr>
              <w:t>-</w:t>
            </w:r>
            <w:r w:rsidRPr="00572E03">
              <w:rPr>
                <w:b/>
                <w:sz w:val="20"/>
                <w:szCs w:val="28"/>
                <w:lang w:val="de-DE"/>
              </w:rPr>
              <w:t>mail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2F71A7" w:rsidRPr="00572E03" w:rsidRDefault="002F71A7" w:rsidP="00D76FB2">
            <w:pPr>
              <w:jc w:val="center"/>
              <w:rPr>
                <w:b/>
                <w:sz w:val="20"/>
                <w:szCs w:val="28"/>
              </w:rPr>
            </w:pPr>
            <w:r w:rsidRPr="00572E03">
              <w:rPr>
                <w:b/>
                <w:sz w:val="20"/>
                <w:szCs w:val="28"/>
              </w:rPr>
              <w:t>ФИО руководителя</w:t>
            </w:r>
          </w:p>
          <w:p w:rsidR="002F71A7" w:rsidRPr="00572E03" w:rsidRDefault="002F71A7" w:rsidP="00D76FB2">
            <w:pPr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  <w:vAlign w:val="center"/>
          </w:tcPr>
          <w:p w:rsidR="002F71A7" w:rsidRPr="00572E03" w:rsidRDefault="002F71A7" w:rsidP="00D76FB2">
            <w:pPr>
              <w:jc w:val="center"/>
              <w:rPr>
                <w:b/>
                <w:sz w:val="20"/>
                <w:szCs w:val="28"/>
              </w:rPr>
            </w:pPr>
            <w:r w:rsidRPr="00572E03">
              <w:rPr>
                <w:b/>
                <w:sz w:val="20"/>
                <w:szCs w:val="28"/>
              </w:rPr>
              <w:t>Реквизиты и срок действия договора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F71A7" w:rsidRPr="00572E03" w:rsidRDefault="002F71A7" w:rsidP="00D76FB2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Количество обучающихся,</w:t>
            </w:r>
            <w:r w:rsidRPr="00572E03">
              <w:rPr>
                <w:b/>
                <w:sz w:val="20"/>
                <w:szCs w:val="28"/>
              </w:rPr>
              <w:t xml:space="preserve"> прошедших практику в отчетном году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2F71A7" w:rsidRPr="00572E03" w:rsidRDefault="002F71A7" w:rsidP="00D76FB2">
            <w:pPr>
              <w:jc w:val="center"/>
              <w:rPr>
                <w:b/>
                <w:sz w:val="20"/>
                <w:szCs w:val="28"/>
              </w:rPr>
            </w:pPr>
            <w:r w:rsidRPr="00572E03">
              <w:rPr>
                <w:b/>
                <w:sz w:val="20"/>
                <w:szCs w:val="28"/>
              </w:rPr>
              <w:t>Шифр направления подготовки (специальность)</w:t>
            </w:r>
            <w:r>
              <w:rPr>
                <w:b/>
                <w:sz w:val="20"/>
                <w:szCs w:val="28"/>
              </w:rPr>
              <w:t>,</w:t>
            </w:r>
            <w:r w:rsidRPr="00572E03">
              <w:rPr>
                <w:b/>
                <w:sz w:val="20"/>
                <w:szCs w:val="28"/>
              </w:rPr>
              <w:t xml:space="preserve"> по которым проведена практика</w:t>
            </w:r>
          </w:p>
        </w:tc>
      </w:tr>
      <w:tr w:rsidR="002F71A7" w:rsidRPr="00572E03" w:rsidTr="00D76FB2">
        <w:tc>
          <w:tcPr>
            <w:tcW w:w="560" w:type="dxa"/>
            <w:shd w:val="clear" w:color="auto" w:fill="auto"/>
            <w:vAlign w:val="center"/>
          </w:tcPr>
          <w:p w:rsidR="002F71A7" w:rsidRPr="00572E03" w:rsidRDefault="002F71A7" w:rsidP="00D76FB2">
            <w:pPr>
              <w:jc w:val="center"/>
              <w:rPr>
                <w:b/>
                <w:sz w:val="20"/>
                <w:szCs w:val="28"/>
              </w:rPr>
            </w:pPr>
            <w:r w:rsidRPr="00572E03">
              <w:rPr>
                <w:b/>
                <w:sz w:val="20"/>
                <w:szCs w:val="28"/>
              </w:rPr>
              <w:t>1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2F71A7" w:rsidRPr="00572E03" w:rsidRDefault="002F71A7" w:rsidP="00D76FB2">
            <w:pPr>
              <w:jc w:val="center"/>
              <w:rPr>
                <w:b/>
                <w:sz w:val="20"/>
                <w:szCs w:val="28"/>
              </w:rPr>
            </w:pPr>
            <w:r w:rsidRPr="00572E03">
              <w:rPr>
                <w:b/>
                <w:sz w:val="20"/>
                <w:szCs w:val="28"/>
              </w:rPr>
              <w:t>2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2F71A7" w:rsidRPr="00572E03" w:rsidRDefault="002F71A7" w:rsidP="00D76FB2">
            <w:pPr>
              <w:jc w:val="center"/>
              <w:rPr>
                <w:b/>
                <w:sz w:val="20"/>
                <w:szCs w:val="28"/>
              </w:rPr>
            </w:pPr>
            <w:r w:rsidRPr="00572E03">
              <w:rPr>
                <w:b/>
                <w:sz w:val="20"/>
                <w:szCs w:val="28"/>
              </w:rPr>
              <w:t>3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2F71A7" w:rsidRPr="00572E03" w:rsidRDefault="002F71A7" w:rsidP="00D76FB2">
            <w:pPr>
              <w:jc w:val="center"/>
              <w:rPr>
                <w:b/>
                <w:sz w:val="20"/>
                <w:szCs w:val="28"/>
              </w:rPr>
            </w:pPr>
            <w:r w:rsidRPr="00572E03">
              <w:rPr>
                <w:b/>
                <w:sz w:val="20"/>
                <w:szCs w:val="28"/>
              </w:rPr>
              <w:t>4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2F71A7" w:rsidRPr="00572E03" w:rsidRDefault="002F71A7" w:rsidP="00D76FB2">
            <w:pPr>
              <w:jc w:val="center"/>
              <w:rPr>
                <w:b/>
                <w:sz w:val="20"/>
                <w:szCs w:val="28"/>
              </w:rPr>
            </w:pPr>
            <w:r w:rsidRPr="00572E03">
              <w:rPr>
                <w:b/>
                <w:sz w:val="20"/>
                <w:szCs w:val="28"/>
              </w:rPr>
              <w:t>5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2F71A7" w:rsidRPr="00572E03" w:rsidRDefault="002F71A7" w:rsidP="00D76FB2">
            <w:pPr>
              <w:jc w:val="center"/>
              <w:rPr>
                <w:b/>
                <w:sz w:val="20"/>
                <w:szCs w:val="28"/>
              </w:rPr>
            </w:pPr>
            <w:r w:rsidRPr="00572E03">
              <w:rPr>
                <w:b/>
                <w:sz w:val="20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71A7" w:rsidRPr="00572E03" w:rsidRDefault="002F71A7" w:rsidP="00D76FB2">
            <w:pPr>
              <w:jc w:val="center"/>
              <w:rPr>
                <w:b/>
                <w:sz w:val="20"/>
                <w:szCs w:val="28"/>
              </w:rPr>
            </w:pPr>
            <w:r w:rsidRPr="00572E03">
              <w:rPr>
                <w:b/>
                <w:sz w:val="20"/>
                <w:szCs w:val="28"/>
              </w:rPr>
              <w:t>7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2F71A7" w:rsidRPr="00572E03" w:rsidRDefault="002F71A7" w:rsidP="00D76FB2">
            <w:pPr>
              <w:jc w:val="center"/>
              <w:rPr>
                <w:b/>
                <w:sz w:val="20"/>
                <w:szCs w:val="28"/>
              </w:rPr>
            </w:pPr>
            <w:r w:rsidRPr="00572E03">
              <w:rPr>
                <w:b/>
                <w:sz w:val="20"/>
                <w:szCs w:val="28"/>
              </w:rPr>
              <w:t>8</w:t>
            </w:r>
          </w:p>
        </w:tc>
      </w:tr>
      <w:tr w:rsidR="002F71A7" w:rsidRPr="00572E03" w:rsidTr="00D76FB2">
        <w:tc>
          <w:tcPr>
            <w:tcW w:w="560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3083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808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822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845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830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843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995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</w:tr>
      <w:tr w:rsidR="002F71A7" w:rsidRPr="00572E03" w:rsidTr="00D76FB2">
        <w:tc>
          <w:tcPr>
            <w:tcW w:w="560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3083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808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822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845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830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843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995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</w:tr>
      <w:tr w:rsidR="002F71A7" w:rsidRPr="00572E03" w:rsidTr="00D76FB2">
        <w:tc>
          <w:tcPr>
            <w:tcW w:w="560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3083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808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822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845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830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843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995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</w:tr>
      <w:tr w:rsidR="002F71A7" w:rsidRPr="00572E03" w:rsidTr="00D76FB2">
        <w:tc>
          <w:tcPr>
            <w:tcW w:w="560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3083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808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822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845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830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843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995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</w:tr>
      <w:tr w:rsidR="002F71A7" w:rsidRPr="00572E03" w:rsidTr="00D76FB2">
        <w:tc>
          <w:tcPr>
            <w:tcW w:w="560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3083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808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822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845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830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843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995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</w:tr>
      <w:tr w:rsidR="002F71A7" w:rsidRPr="00572E03" w:rsidTr="00D76FB2">
        <w:tc>
          <w:tcPr>
            <w:tcW w:w="560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3083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808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822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845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830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843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995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</w:tr>
      <w:tr w:rsidR="002F71A7" w:rsidRPr="00572E03" w:rsidTr="00D76FB2">
        <w:tc>
          <w:tcPr>
            <w:tcW w:w="560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3083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808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822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845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830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843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995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</w:tr>
      <w:tr w:rsidR="002F71A7" w:rsidRPr="00572E03" w:rsidTr="00D76FB2">
        <w:tc>
          <w:tcPr>
            <w:tcW w:w="560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3083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808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822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845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830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843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995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</w:tr>
      <w:tr w:rsidR="002F71A7" w:rsidRPr="00572E03" w:rsidTr="00D76FB2">
        <w:tc>
          <w:tcPr>
            <w:tcW w:w="560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3083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808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822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845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830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843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995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</w:tr>
      <w:tr w:rsidR="002F71A7" w:rsidRPr="00572E03" w:rsidTr="00D76FB2">
        <w:tc>
          <w:tcPr>
            <w:tcW w:w="560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3083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808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822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845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830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843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995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</w:tr>
      <w:tr w:rsidR="002F71A7" w:rsidRPr="00572E03" w:rsidTr="00D76FB2">
        <w:tc>
          <w:tcPr>
            <w:tcW w:w="560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3083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808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822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845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830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843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995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</w:tr>
      <w:tr w:rsidR="002F71A7" w:rsidRPr="00572E03" w:rsidTr="00D76FB2">
        <w:tc>
          <w:tcPr>
            <w:tcW w:w="560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3083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808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822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845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830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843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995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</w:tr>
      <w:tr w:rsidR="002F71A7" w:rsidRPr="00572E03" w:rsidTr="00D76FB2">
        <w:tc>
          <w:tcPr>
            <w:tcW w:w="560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3083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808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822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845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830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843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995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</w:tr>
      <w:tr w:rsidR="002F71A7" w:rsidRPr="00572E03" w:rsidTr="00D76FB2">
        <w:tc>
          <w:tcPr>
            <w:tcW w:w="560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3083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808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822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845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830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843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995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</w:tr>
      <w:tr w:rsidR="002F71A7" w:rsidRPr="00572E03" w:rsidTr="00D76FB2">
        <w:tc>
          <w:tcPr>
            <w:tcW w:w="560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3083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808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822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845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830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843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995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</w:tr>
      <w:tr w:rsidR="002F71A7" w:rsidRPr="00572E03" w:rsidTr="00D76FB2">
        <w:tc>
          <w:tcPr>
            <w:tcW w:w="560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3083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808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822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845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830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843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995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</w:tr>
      <w:tr w:rsidR="002F71A7" w:rsidRPr="00572E03" w:rsidTr="00D76FB2">
        <w:tc>
          <w:tcPr>
            <w:tcW w:w="560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3083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808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822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845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830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843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995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</w:tr>
      <w:tr w:rsidR="002F71A7" w:rsidRPr="00572E03" w:rsidTr="00D76FB2">
        <w:tc>
          <w:tcPr>
            <w:tcW w:w="560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3083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808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822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845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830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843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995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</w:tr>
      <w:tr w:rsidR="002F71A7" w:rsidRPr="00572E03" w:rsidTr="00D76FB2">
        <w:tc>
          <w:tcPr>
            <w:tcW w:w="560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3083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808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822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845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830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843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995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</w:tr>
      <w:tr w:rsidR="002F71A7" w:rsidRPr="00572E03" w:rsidTr="00D76FB2">
        <w:tc>
          <w:tcPr>
            <w:tcW w:w="560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3083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808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822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845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830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843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995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</w:tr>
      <w:tr w:rsidR="002F71A7" w:rsidRPr="00572E03" w:rsidTr="00D76FB2">
        <w:tc>
          <w:tcPr>
            <w:tcW w:w="560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3083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808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822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845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830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843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995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</w:tr>
      <w:tr w:rsidR="002F71A7" w:rsidRPr="00572E03" w:rsidTr="00D76FB2">
        <w:tc>
          <w:tcPr>
            <w:tcW w:w="560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3083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808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822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845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830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843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995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</w:tr>
      <w:tr w:rsidR="002F71A7" w:rsidRPr="00572E03" w:rsidTr="00D76FB2">
        <w:tc>
          <w:tcPr>
            <w:tcW w:w="560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3083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808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822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845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830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843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995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</w:tr>
      <w:tr w:rsidR="002F71A7" w:rsidRPr="00572E03" w:rsidTr="00D76FB2">
        <w:tc>
          <w:tcPr>
            <w:tcW w:w="560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3083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808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822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845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830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843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995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</w:tr>
      <w:tr w:rsidR="002F71A7" w:rsidRPr="00572E03" w:rsidTr="00D76FB2">
        <w:tc>
          <w:tcPr>
            <w:tcW w:w="560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3083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808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822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845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830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843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995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</w:tr>
      <w:tr w:rsidR="002F71A7" w:rsidRPr="00572E03" w:rsidTr="00D76FB2">
        <w:tc>
          <w:tcPr>
            <w:tcW w:w="560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3083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808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822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845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830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843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  <w:tc>
          <w:tcPr>
            <w:tcW w:w="1995" w:type="dxa"/>
          </w:tcPr>
          <w:p w:rsidR="002F71A7" w:rsidRPr="00572E03" w:rsidRDefault="002F71A7" w:rsidP="00D76FB2">
            <w:pPr>
              <w:rPr>
                <w:sz w:val="20"/>
                <w:szCs w:val="28"/>
              </w:rPr>
            </w:pPr>
          </w:p>
        </w:tc>
      </w:tr>
    </w:tbl>
    <w:p w:rsidR="002F71A7" w:rsidRDefault="002F71A7" w:rsidP="002F71A7">
      <w:pPr>
        <w:ind w:left="720"/>
        <w:jc w:val="center"/>
        <w:rPr>
          <w:b/>
        </w:rPr>
      </w:pPr>
      <w:r>
        <w:rPr>
          <w:b/>
        </w:rPr>
        <w:br w:type="page"/>
      </w:r>
    </w:p>
    <w:p w:rsidR="002F71A7" w:rsidRPr="0047242A" w:rsidRDefault="002F71A7" w:rsidP="002F71A7">
      <w:pPr>
        <w:ind w:left="720"/>
        <w:jc w:val="center"/>
        <w:rPr>
          <w:b/>
        </w:rPr>
      </w:pPr>
      <w:r w:rsidRPr="0047242A">
        <w:rPr>
          <w:b/>
        </w:rPr>
        <w:lastRenderedPageBreak/>
        <w:t>10</w:t>
      </w:r>
      <w:r>
        <w:rPr>
          <w:b/>
        </w:rPr>
        <w:t xml:space="preserve"> </w:t>
      </w:r>
      <w:r w:rsidRPr="0047242A">
        <w:rPr>
          <w:b/>
        </w:rPr>
        <w:t>МЕЖДУНАРОДНАЯ ДЕЯТЕЛЬНОСТЬ КАФЕДРЫ</w:t>
      </w:r>
    </w:p>
    <w:p w:rsidR="002F71A7" w:rsidRDefault="002F71A7" w:rsidP="002F71A7">
      <w:pPr>
        <w:ind w:left="720"/>
      </w:pPr>
    </w:p>
    <w:p w:rsidR="002F71A7" w:rsidRPr="00E95933" w:rsidRDefault="002F71A7" w:rsidP="002F71A7">
      <w:pPr>
        <w:ind w:left="720"/>
        <w:jc w:val="both"/>
      </w:pPr>
      <w:r>
        <w:t xml:space="preserve">10.1 Количество иностранных преподавателей, принятых на стажировку (преподававших) на кафедре в отчётном учебном году: _____ чел. </w:t>
      </w:r>
      <w:r w:rsidRPr="00E95933">
        <w:rPr>
          <w:i/>
        </w:rPr>
        <w:t>(указать Ф.И.О., страну, образовательную организацию, учёную степень, учёное звание, объём и виды выполненной учебной нагрузки)</w:t>
      </w:r>
    </w:p>
    <w:p w:rsidR="002F71A7" w:rsidRPr="00E95933" w:rsidRDefault="002F71A7" w:rsidP="002F71A7">
      <w:pPr>
        <w:ind w:left="720"/>
        <w:jc w:val="both"/>
      </w:pPr>
      <w:r>
        <w:t xml:space="preserve">10.2 Количество преподавателей из других российских образовательных организаций, принятых на стажировку (преподававших) на кафедре в отчётном учебном году: _____ чел. </w:t>
      </w:r>
      <w:r>
        <w:rPr>
          <w:i/>
        </w:rPr>
        <w:t xml:space="preserve">(указать Ф.И.О., </w:t>
      </w:r>
      <w:r w:rsidRPr="00E95933">
        <w:rPr>
          <w:i/>
        </w:rPr>
        <w:t>образовательную организацию, учёную степень, учёное звание, объём и виды выполненной учебной нагрузки)</w:t>
      </w:r>
    </w:p>
    <w:p w:rsidR="002F71A7" w:rsidRDefault="002F71A7" w:rsidP="002F71A7">
      <w:pPr>
        <w:ind w:left="720"/>
        <w:jc w:val="both"/>
      </w:pPr>
      <w:r>
        <w:t>10.3 Количество преподавателей кафедры, направленных на стажировку в отчётный период:</w:t>
      </w:r>
    </w:p>
    <w:p w:rsidR="002F71A7" w:rsidRPr="00E95933" w:rsidRDefault="002F71A7" w:rsidP="002F71A7">
      <w:pPr>
        <w:ind w:left="720"/>
        <w:jc w:val="both"/>
        <w:rPr>
          <w:i/>
        </w:rPr>
      </w:pPr>
      <w:r>
        <w:t xml:space="preserve">за рубеж: ____ чел. </w:t>
      </w:r>
      <w:r w:rsidRPr="00E95933">
        <w:rPr>
          <w:i/>
        </w:rPr>
        <w:t>(указать Ф.И.О., должность, страну, образовательную организацию)</w:t>
      </w:r>
    </w:p>
    <w:p w:rsidR="002F71A7" w:rsidRDefault="002F71A7" w:rsidP="002F71A7">
      <w:pPr>
        <w:ind w:left="720"/>
        <w:jc w:val="both"/>
        <w:rPr>
          <w:i/>
        </w:rPr>
      </w:pPr>
      <w:r>
        <w:t xml:space="preserve">в другую российскую образовательную организацию: ____ чел. </w:t>
      </w:r>
      <w:r w:rsidRPr="00E95933">
        <w:rPr>
          <w:i/>
        </w:rPr>
        <w:t>(указать Ф.И.О., должность, стран</w:t>
      </w:r>
      <w:r>
        <w:rPr>
          <w:i/>
        </w:rPr>
        <w:t>у, образовательную организацию)</w:t>
      </w:r>
    </w:p>
    <w:p w:rsidR="002F71A7" w:rsidRDefault="002F71A7" w:rsidP="002F71A7">
      <w:pPr>
        <w:ind w:left="720"/>
        <w:jc w:val="both"/>
        <w:rPr>
          <w:i/>
        </w:rPr>
      </w:pPr>
    </w:p>
    <w:p w:rsidR="002F71A7" w:rsidRDefault="002F71A7" w:rsidP="002F71A7">
      <w:pPr>
        <w:ind w:left="720"/>
        <w:jc w:val="center"/>
        <w:rPr>
          <w:b/>
        </w:rPr>
      </w:pPr>
      <w:r w:rsidRPr="00B82825">
        <w:rPr>
          <w:b/>
        </w:rPr>
        <w:t xml:space="preserve">10.4 </w:t>
      </w:r>
      <w:r>
        <w:rPr>
          <w:b/>
        </w:rPr>
        <w:t>Участие научно-педагогических работников кафедры в международных научных и образовательных мероприятиях</w:t>
      </w:r>
    </w:p>
    <w:p w:rsidR="002F71A7" w:rsidRDefault="002F71A7" w:rsidP="002F71A7">
      <w:pPr>
        <w:ind w:left="720"/>
        <w:jc w:val="center"/>
        <w:rPr>
          <w:b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2010"/>
        <w:gridCol w:w="2009"/>
        <w:gridCol w:w="2009"/>
        <w:gridCol w:w="2009"/>
        <w:gridCol w:w="2009"/>
        <w:gridCol w:w="2010"/>
        <w:gridCol w:w="2010"/>
      </w:tblGrid>
      <w:tr w:rsidR="002F71A7" w:rsidRPr="003F5A04" w:rsidTr="00D76FB2">
        <w:tc>
          <w:tcPr>
            <w:tcW w:w="2010" w:type="dxa"/>
            <w:vAlign w:val="center"/>
          </w:tcPr>
          <w:p w:rsidR="002F71A7" w:rsidRPr="003F5A04" w:rsidRDefault="002F71A7" w:rsidP="00D76F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Тип мероприятия (конференция, семинар, др.)</w:t>
            </w:r>
          </w:p>
        </w:tc>
        <w:tc>
          <w:tcPr>
            <w:tcW w:w="2009" w:type="dxa"/>
            <w:vAlign w:val="center"/>
          </w:tcPr>
          <w:p w:rsidR="002F71A7" w:rsidRPr="003F5A04" w:rsidRDefault="002F71A7" w:rsidP="00D76F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 мероприятия</w:t>
            </w:r>
          </w:p>
        </w:tc>
        <w:tc>
          <w:tcPr>
            <w:tcW w:w="2009" w:type="dxa"/>
            <w:vAlign w:val="center"/>
          </w:tcPr>
          <w:p w:rsidR="002F71A7" w:rsidRPr="003F5A04" w:rsidRDefault="002F71A7" w:rsidP="00D76F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 проведения</w:t>
            </w:r>
          </w:p>
        </w:tc>
        <w:tc>
          <w:tcPr>
            <w:tcW w:w="2009" w:type="dxa"/>
            <w:vAlign w:val="center"/>
          </w:tcPr>
          <w:p w:rsidR="002F71A7" w:rsidRPr="003F5A04" w:rsidRDefault="002F71A7" w:rsidP="00D76F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Место проведения</w:t>
            </w:r>
          </w:p>
        </w:tc>
        <w:tc>
          <w:tcPr>
            <w:tcW w:w="2009" w:type="dxa"/>
            <w:vAlign w:val="center"/>
          </w:tcPr>
          <w:p w:rsidR="002F71A7" w:rsidRPr="003F5A04" w:rsidRDefault="002F71A7" w:rsidP="00D76F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 организации</w:t>
            </w:r>
          </w:p>
        </w:tc>
        <w:tc>
          <w:tcPr>
            <w:tcW w:w="2010" w:type="dxa"/>
            <w:vAlign w:val="center"/>
          </w:tcPr>
          <w:p w:rsidR="002F71A7" w:rsidRPr="003F5A04" w:rsidRDefault="002F71A7" w:rsidP="00D76F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Ф.И.О. преподавателя(ей), принявших участие в мероприятии</w:t>
            </w:r>
          </w:p>
        </w:tc>
        <w:tc>
          <w:tcPr>
            <w:tcW w:w="2010" w:type="dxa"/>
            <w:vAlign w:val="center"/>
          </w:tcPr>
          <w:p w:rsidR="002F71A7" w:rsidRPr="003F5A04" w:rsidRDefault="002F71A7" w:rsidP="00D76F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Форма участия в мероприятии</w:t>
            </w:r>
          </w:p>
        </w:tc>
      </w:tr>
      <w:tr w:rsidR="002F71A7" w:rsidRPr="003F5A04" w:rsidTr="00D76FB2">
        <w:tc>
          <w:tcPr>
            <w:tcW w:w="2010" w:type="dxa"/>
            <w:vAlign w:val="center"/>
          </w:tcPr>
          <w:p w:rsidR="002F71A7" w:rsidRPr="003F5A04" w:rsidRDefault="002F71A7" w:rsidP="00D76FB2">
            <w:pPr>
              <w:jc w:val="center"/>
              <w:rPr>
                <w:b/>
                <w:sz w:val="20"/>
              </w:rPr>
            </w:pPr>
          </w:p>
        </w:tc>
        <w:tc>
          <w:tcPr>
            <w:tcW w:w="2009" w:type="dxa"/>
            <w:vAlign w:val="center"/>
          </w:tcPr>
          <w:p w:rsidR="002F71A7" w:rsidRPr="003F5A04" w:rsidRDefault="002F71A7" w:rsidP="00D76FB2">
            <w:pPr>
              <w:jc w:val="center"/>
              <w:rPr>
                <w:b/>
                <w:sz w:val="20"/>
              </w:rPr>
            </w:pPr>
          </w:p>
        </w:tc>
        <w:tc>
          <w:tcPr>
            <w:tcW w:w="2009" w:type="dxa"/>
            <w:vAlign w:val="center"/>
          </w:tcPr>
          <w:p w:rsidR="002F71A7" w:rsidRPr="003F5A04" w:rsidRDefault="002F71A7" w:rsidP="00D76FB2">
            <w:pPr>
              <w:jc w:val="center"/>
              <w:rPr>
                <w:b/>
                <w:sz w:val="20"/>
              </w:rPr>
            </w:pPr>
          </w:p>
        </w:tc>
        <w:tc>
          <w:tcPr>
            <w:tcW w:w="2009" w:type="dxa"/>
            <w:vAlign w:val="center"/>
          </w:tcPr>
          <w:p w:rsidR="002F71A7" w:rsidRPr="003F5A04" w:rsidRDefault="002F71A7" w:rsidP="00D76FB2">
            <w:pPr>
              <w:jc w:val="center"/>
              <w:rPr>
                <w:b/>
                <w:sz w:val="20"/>
              </w:rPr>
            </w:pPr>
          </w:p>
        </w:tc>
        <w:tc>
          <w:tcPr>
            <w:tcW w:w="2009" w:type="dxa"/>
            <w:vAlign w:val="center"/>
          </w:tcPr>
          <w:p w:rsidR="002F71A7" w:rsidRPr="003F5A04" w:rsidRDefault="002F71A7" w:rsidP="00D76FB2">
            <w:pPr>
              <w:jc w:val="center"/>
              <w:rPr>
                <w:b/>
                <w:sz w:val="20"/>
              </w:rPr>
            </w:pPr>
          </w:p>
        </w:tc>
        <w:tc>
          <w:tcPr>
            <w:tcW w:w="2010" w:type="dxa"/>
            <w:vAlign w:val="center"/>
          </w:tcPr>
          <w:p w:rsidR="002F71A7" w:rsidRPr="003F5A04" w:rsidRDefault="002F71A7" w:rsidP="00D76FB2">
            <w:pPr>
              <w:jc w:val="center"/>
              <w:rPr>
                <w:b/>
                <w:sz w:val="20"/>
              </w:rPr>
            </w:pPr>
          </w:p>
        </w:tc>
        <w:tc>
          <w:tcPr>
            <w:tcW w:w="2010" w:type="dxa"/>
            <w:vAlign w:val="center"/>
          </w:tcPr>
          <w:p w:rsidR="002F71A7" w:rsidRPr="003F5A04" w:rsidRDefault="002F71A7" w:rsidP="00D76FB2">
            <w:pPr>
              <w:jc w:val="center"/>
              <w:rPr>
                <w:b/>
                <w:sz w:val="20"/>
              </w:rPr>
            </w:pPr>
          </w:p>
        </w:tc>
      </w:tr>
      <w:tr w:rsidR="002F71A7" w:rsidRPr="003F5A04" w:rsidTr="00D76FB2">
        <w:tc>
          <w:tcPr>
            <w:tcW w:w="2010" w:type="dxa"/>
          </w:tcPr>
          <w:p w:rsidR="002F71A7" w:rsidRPr="003F5A04" w:rsidRDefault="002F71A7" w:rsidP="00D76FB2">
            <w:pPr>
              <w:jc w:val="center"/>
              <w:rPr>
                <w:b/>
                <w:sz w:val="20"/>
              </w:rPr>
            </w:pPr>
          </w:p>
        </w:tc>
        <w:tc>
          <w:tcPr>
            <w:tcW w:w="2009" w:type="dxa"/>
          </w:tcPr>
          <w:p w:rsidR="002F71A7" w:rsidRPr="003F5A04" w:rsidRDefault="002F71A7" w:rsidP="00D76FB2">
            <w:pPr>
              <w:jc w:val="center"/>
              <w:rPr>
                <w:b/>
                <w:sz w:val="20"/>
              </w:rPr>
            </w:pPr>
          </w:p>
        </w:tc>
        <w:tc>
          <w:tcPr>
            <w:tcW w:w="2009" w:type="dxa"/>
          </w:tcPr>
          <w:p w:rsidR="002F71A7" w:rsidRPr="003F5A04" w:rsidRDefault="002F71A7" w:rsidP="00D76FB2">
            <w:pPr>
              <w:jc w:val="center"/>
              <w:rPr>
                <w:b/>
                <w:sz w:val="20"/>
              </w:rPr>
            </w:pPr>
          </w:p>
        </w:tc>
        <w:tc>
          <w:tcPr>
            <w:tcW w:w="2009" w:type="dxa"/>
          </w:tcPr>
          <w:p w:rsidR="002F71A7" w:rsidRPr="003F5A04" w:rsidRDefault="002F71A7" w:rsidP="00D76FB2">
            <w:pPr>
              <w:jc w:val="center"/>
              <w:rPr>
                <w:b/>
                <w:sz w:val="20"/>
              </w:rPr>
            </w:pPr>
          </w:p>
        </w:tc>
        <w:tc>
          <w:tcPr>
            <w:tcW w:w="2009" w:type="dxa"/>
          </w:tcPr>
          <w:p w:rsidR="002F71A7" w:rsidRPr="003F5A04" w:rsidRDefault="002F71A7" w:rsidP="00D76FB2">
            <w:pPr>
              <w:jc w:val="center"/>
              <w:rPr>
                <w:b/>
                <w:sz w:val="20"/>
              </w:rPr>
            </w:pPr>
          </w:p>
        </w:tc>
        <w:tc>
          <w:tcPr>
            <w:tcW w:w="2010" w:type="dxa"/>
          </w:tcPr>
          <w:p w:rsidR="002F71A7" w:rsidRPr="003F5A04" w:rsidRDefault="002F71A7" w:rsidP="00D76FB2">
            <w:pPr>
              <w:jc w:val="center"/>
              <w:rPr>
                <w:b/>
                <w:sz w:val="20"/>
              </w:rPr>
            </w:pPr>
          </w:p>
        </w:tc>
        <w:tc>
          <w:tcPr>
            <w:tcW w:w="2010" w:type="dxa"/>
          </w:tcPr>
          <w:p w:rsidR="002F71A7" w:rsidRPr="003F5A04" w:rsidRDefault="002F71A7" w:rsidP="00D76FB2">
            <w:pPr>
              <w:jc w:val="center"/>
              <w:rPr>
                <w:b/>
                <w:sz w:val="20"/>
              </w:rPr>
            </w:pPr>
          </w:p>
        </w:tc>
      </w:tr>
      <w:tr w:rsidR="002F71A7" w:rsidRPr="003F5A04" w:rsidTr="00D76FB2">
        <w:tc>
          <w:tcPr>
            <w:tcW w:w="2010" w:type="dxa"/>
          </w:tcPr>
          <w:p w:rsidR="002F71A7" w:rsidRPr="003F5A04" w:rsidRDefault="002F71A7" w:rsidP="00D76FB2">
            <w:pPr>
              <w:jc w:val="center"/>
              <w:rPr>
                <w:b/>
                <w:sz w:val="20"/>
              </w:rPr>
            </w:pPr>
          </w:p>
        </w:tc>
        <w:tc>
          <w:tcPr>
            <w:tcW w:w="2009" w:type="dxa"/>
          </w:tcPr>
          <w:p w:rsidR="002F71A7" w:rsidRPr="003F5A04" w:rsidRDefault="002F71A7" w:rsidP="00D76FB2">
            <w:pPr>
              <w:jc w:val="center"/>
              <w:rPr>
                <w:b/>
                <w:sz w:val="20"/>
              </w:rPr>
            </w:pPr>
          </w:p>
        </w:tc>
        <w:tc>
          <w:tcPr>
            <w:tcW w:w="2009" w:type="dxa"/>
          </w:tcPr>
          <w:p w:rsidR="002F71A7" w:rsidRPr="003F5A04" w:rsidRDefault="002F71A7" w:rsidP="00D76FB2">
            <w:pPr>
              <w:jc w:val="center"/>
              <w:rPr>
                <w:b/>
                <w:sz w:val="20"/>
              </w:rPr>
            </w:pPr>
          </w:p>
        </w:tc>
        <w:tc>
          <w:tcPr>
            <w:tcW w:w="2009" w:type="dxa"/>
          </w:tcPr>
          <w:p w:rsidR="002F71A7" w:rsidRPr="003F5A04" w:rsidRDefault="002F71A7" w:rsidP="00D76FB2">
            <w:pPr>
              <w:jc w:val="center"/>
              <w:rPr>
                <w:b/>
                <w:sz w:val="20"/>
              </w:rPr>
            </w:pPr>
          </w:p>
        </w:tc>
        <w:tc>
          <w:tcPr>
            <w:tcW w:w="2009" w:type="dxa"/>
          </w:tcPr>
          <w:p w:rsidR="002F71A7" w:rsidRPr="003F5A04" w:rsidRDefault="002F71A7" w:rsidP="00D76FB2">
            <w:pPr>
              <w:jc w:val="center"/>
              <w:rPr>
                <w:b/>
                <w:sz w:val="20"/>
              </w:rPr>
            </w:pPr>
          </w:p>
        </w:tc>
        <w:tc>
          <w:tcPr>
            <w:tcW w:w="2010" w:type="dxa"/>
          </w:tcPr>
          <w:p w:rsidR="002F71A7" w:rsidRPr="003F5A04" w:rsidRDefault="002F71A7" w:rsidP="00D76FB2">
            <w:pPr>
              <w:jc w:val="center"/>
              <w:rPr>
                <w:b/>
                <w:sz w:val="20"/>
              </w:rPr>
            </w:pPr>
          </w:p>
        </w:tc>
        <w:tc>
          <w:tcPr>
            <w:tcW w:w="2010" w:type="dxa"/>
          </w:tcPr>
          <w:p w:rsidR="002F71A7" w:rsidRPr="003F5A04" w:rsidRDefault="002F71A7" w:rsidP="00D76FB2">
            <w:pPr>
              <w:jc w:val="center"/>
              <w:rPr>
                <w:b/>
                <w:sz w:val="20"/>
              </w:rPr>
            </w:pPr>
          </w:p>
        </w:tc>
      </w:tr>
      <w:tr w:rsidR="002F71A7" w:rsidRPr="003F5A04" w:rsidTr="00D76FB2">
        <w:tc>
          <w:tcPr>
            <w:tcW w:w="2010" w:type="dxa"/>
          </w:tcPr>
          <w:p w:rsidR="002F71A7" w:rsidRPr="003F5A04" w:rsidRDefault="002F71A7" w:rsidP="00D76FB2">
            <w:pPr>
              <w:jc w:val="center"/>
              <w:rPr>
                <w:b/>
                <w:sz w:val="20"/>
              </w:rPr>
            </w:pPr>
          </w:p>
        </w:tc>
        <w:tc>
          <w:tcPr>
            <w:tcW w:w="2009" w:type="dxa"/>
          </w:tcPr>
          <w:p w:rsidR="002F71A7" w:rsidRPr="003F5A04" w:rsidRDefault="002F71A7" w:rsidP="00D76FB2">
            <w:pPr>
              <w:jc w:val="center"/>
              <w:rPr>
                <w:b/>
                <w:sz w:val="20"/>
              </w:rPr>
            </w:pPr>
          </w:p>
        </w:tc>
        <w:tc>
          <w:tcPr>
            <w:tcW w:w="2009" w:type="dxa"/>
          </w:tcPr>
          <w:p w:rsidR="002F71A7" w:rsidRPr="003F5A04" w:rsidRDefault="002F71A7" w:rsidP="00D76FB2">
            <w:pPr>
              <w:jc w:val="center"/>
              <w:rPr>
                <w:b/>
                <w:sz w:val="20"/>
              </w:rPr>
            </w:pPr>
          </w:p>
        </w:tc>
        <w:tc>
          <w:tcPr>
            <w:tcW w:w="2009" w:type="dxa"/>
          </w:tcPr>
          <w:p w:rsidR="002F71A7" w:rsidRPr="003F5A04" w:rsidRDefault="002F71A7" w:rsidP="00D76FB2">
            <w:pPr>
              <w:jc w:val="center"/>
              <w:rPr>
                <w:b/>
                <w:sz w:val="20"/>
              </w:rPr>
            </w:pPr>
          </w:p>
        </w:tc>
        <w:tc>
          <w:tcPr>
            <w:tcW w:w="2009" w:type="dxa"/>
          </w:tcPr>
          <w:p w:rsidR="002F71A7" w:rsidRPr="003F5A04" w:rsidRDefault="002F71A7" w:rsidP="00D76FB2">
            <w:pPr>
              <w:jc w:val="center"/>
              <w:rPr>
                <w:b/>
                <w:sz w:val="20"/>
              </w:rPr>
            </w:pPr>
          </w:p>
        </w:tc>
        <w:tc>
          <w:tcPr>
            <w:tcW w:w="2010" w:type="dxa"/>
          </w:tcPr>
          <w:p w:rsidR="002F71A7" w:rsidRPr="003F5A04" w:rsidRDefault="002F71A7" w:rsidP="00D76FB2">
            <w:pPr>
              <w:jc w:val="center"/>
              <w:rPr>
                <w:b/>
                <w:sz w:val="20"/>
              </w:rPr>
            </w:pPr>
          </w:p>
        </w:tc>
        <w:tc>
          <w:tcPr>
            <w:tcW w:w="2010" w:type="dxa"/>
          </w:tcPr>
          <w:p w:rsidR="002F71A7" w:rsidRPr="003F5A04" w:rsidRDefault="002F71A7" w:rsidP="00D76FB2">
            <w:pPr>
              <w:jc w:val="center"/>
              <w:rPr>
                <w:b/>
                <w:sz w:val="20"/>
              </w:rPr>
            </w:pPr>
          </w:p>
        </w:tc>
      </w:tr>
      <w:tr w:rsidR="002F71A7" w:rsidRPr="003F5A04" w:rsidTr="00D76FB2">
        <w:tc>
          <w:tcPr>
            <w:tcW w:w="2010" w:type="dxa"/>
          </w:tcPr>
          <w:p w:rsidR="002F71A7" w:rsidRPr="003F5A04" w:rsidRDefault="002F71A7" w:rsidP="00D76FB2">
            <w:pPr>
              <w:jc w:val="center"/>
              <w:rPr>
                <w:b/>
                <w:sz w:val="20"/>
              </w:rPr>
            </w:pPr>
          </w:p>
        </w:tc>
        <w:tc>
          <w:tcPr>
            <w:tcW w:w="2009" w:type="dxa"/>
          </w:tcPr>
          <w:p w:rsidR="002F71A7" w:rsidRPr="003F5A04" w:rsidRDefault="002F71A7" w:rsidP="00D76FB2">
            <w:pPr>
              <w:jc w:val="center"/>
              <w:rPr>
                <w:b/>
                <w:sz w:val="20"/>
              </w:rPr>
            </w:pPr>
          </w:p>
        </w:tc>
        <w:tc>
          <w:tcPr>
            <w:tcW w:w="2009" w:type="dxa"/>
          </w:tcPr>
          <w:p w:rsidR="002F71A7" w:rsidRPr="003F5A04" w:rsidRDefault="002F71A7" w:rsidP="00D76FB2">
            <w:pPr>
              <w:jc w:val="center"/>
              <w:rPr>
                <w:b/>
                <w:sz w:val="20"/>
              </w:rPr>
            </w:pPr>
          </w:p>
        </w:tc>
        <w:tc>
          <w:tcPr>
            <w:tcW w:w="2009" w:type="dxa"/>
          </w:tcPr>
          <w:p w:rsidR="002F71A7" w:rsidRPr="003F5A04" w:rsidRDefault="002F71A7" w:rsidP="00D76FB2">
            <w:pPr>
              <w:jc w:val="center"/>
              <w:rPr>
                <w:b/>
                <w:sz w:val="20"/>
              </w:rPr>
            </w:pPr>
          </w:p>
        </w:tc>
        <w:tc>
          <w:tcPr>
            <w:tcW w:w="2009" w:type="dxa"/>
          </w:tcPr>
          <w:p w:rsidR="002F71A7" w:rsidRPr="003F5A04" w:rsidRDefault="002F71A7" w:rsidP="00D76FB2">
            <w:pPr>
              <w:jc w:val="center"/>
              <w:rPr>
                <w:b/>
                <w:sz w:val="20"/>
              </w:rPr>
            </w:pPr>
          </w:p>
        </w:tc>
        <w:tc>
          <w:tcPr>
            <w:tcW w:w="2010" w:type="dxa"/>
          </w:tcPr>
          <w:p w:rsidR="002F71A7" w:rsidRPr="003F5A04" w:rsidRDefault="002F71A7" w:rsidP="00D76FB2">
            <w:pPr>
              <w:jc w:val="center"/>
              <w:rPr>
                <w:b/>
                <w:sz w:val="20"/>
              </w:rPr>
            </w:pPr>
          </w:p>
        </w:tc>
        <w:tc>
          <w:tcPr>
            <w:tcW w:w="2010" w:type="dxa"/>
          </w:tcPr>
          <w:p w:rsidR="002F71A7" w:rsidRPr="003F5A04" w:rsidRDefault="002F71A7" w:rsidP="00D76FB2">
            <w:pPr>
              <w:jc w:val="center"/>
              <w:rPr>
                <w:b/>
                <w:sz w:val="20"/>
              </w:rPr>
            </w:pPr>
          </w:p>
        </w:tc>
      </w:tr>
      <w:tr w:rsidR="002F71A7" w:rsidRPr="003F5A04" w:rsidTr="00D76FB2">
        <w:tc>
          <w:tcPr>
            <w:tcW w:w="2010" w:type="dxa"/>
          </w:tcPr>
          <w:p w:rsidR="002F71A7" w:rsidRPr="003F5A04" w:rsidRDefault="002F71A7" w:rsidP="00D76FB2">
            <w:pPr>
              <w:jc w:val="center"/>
              <w:rPr>
                <w:b/>
                <w:sz w:val="20"/>
              </w:rPr>
            </w:pPr>
          </w:p>
        </w:tc>
        <w:tc>
          <w:tcPr>
            <w:tcW w:w="2009" w:type="dxa"/>
          </w:tcPr>
          <w:p w:rsidR="002F71A7" w:rsidRPr="003F5A04" w:rsidRDefault="002F71A7" w:rsidP="00D76FB2">
            <w:pPr>
              <w:jc w:val="center"/>
              <w:rPr>
                <w:b/>
                <w:sz w:val="20"/>
              </w:rPr>
            </w:pPr>
          </w:p>
        </w:tc>
        <w:tc>
          <w:tcPr>
            <w:tcW w:w="2009" w:type="dxa"/>
          </w:tcPr>
          <w:p w:rsidR="002F71A7" w:rsidRPr="003F5A04" w:rsidRDefault="002F71A7" w:rsidP="00D76FB2">
            <w:pPr>
              <w:jc w:val="center"/>
              <w:rPr>
                <w:b/>
                <w:sz w:val="20"/>
              </w:rPr>
            </w:pPr>
          </w:p>
        </w:tc>
        <w:tc>
          <w:tcPr>
            <w:tcW w:w="2009" w:type="dxa"/>
          </w:tcPr>
          <w:p w:rsidR="002F71A7" w:rsidRPr="003F5A04" w:rsidRDefault="002F71A7" w:rsidP="00D76FB2">
            <w:pPr>
              <w:jc w:val="center"/>
              <w:rPr>
                <w:b/>
                <w:sz w:val="20"/>
              </w:rPr>
            </w:pPr>
          </w:p>
        </w:tc>
        <w:tc>
          <w:tcPr>
            <w:tcW w:w="2009" w:type="dxa"/>
          </w:tcPr>
          <w:p w:rsidR="002F71A7" w:rsidRPr="003F5A04" w:rsidRDefault="002F71A7" w:rsidP="00D76FB2">
            <w:pPr>
              <w:jc w:val="center"/>
              <w:rPr>
                <w:b/>
                <w:sz w:val="20"/>
              </w:rPr>
            </w:pPr>
          </w:p>
        </w:tc>
        <w:tc>
          <w:tcPr>
            <w:tcW w:w="2010" w:type="dxa"/>
          </w:tcPr>
          <w:p w:rsidR="002F71A7" w:rsidRPr="003F5A04" w:rsidRDefault="002F71A7" w:rsidP="00D76FB2">
            <w:pPr>
              <w:jc w:val="center"/>
              <w:rPr>
                <w:b/>
                <w:sz w:val="20"/>
              </w:rPr>
            </w:pPr>
          </w:p>
        </w:tc>
        <w:tc>
          <w:tcPr>
            <w:tcW w:w="2010" w:type="dxa"/>
          </w:tcPr>
          <w:p w:rsidR="002F71A7" w:rsidRPr="003F5A04" w:rsidRDefault="002F71A7" w:rsidP="00D76FB2">
            <w:pPr>
              <w:jc w:val="center"/>
              <w:rPr>
                <w:b/>
                <w:sz w:val="20"/>
              </w:rPr>
            </w:pPr>
          </w:p>
        </w:tc>
      </w:tr>
      <w:tr w:rsidR="002F71A7" w:rsidRPr="003F5A04" w:rsidTr="00D76FB2">
        <w:tc>
          <w:tcPr>
            <w:tcW w:w="2010" w:type="dxa"/>
          </w:tcPr>
          <w:p w:rsidR="002F71A7" w:rsidRPr="003F5A04" w:rsidRDefault="002F71A7" w:rsidP="00D76FB2">
            <w:pPr>
              <w:jc w:val="center"/>
              <w:rPr>
                <w:b/>
                <w:sz w:val="20"/>
              </w:rPr>
            </w:pPr>
          </w:p>
        </w:tc>
        <w:tc>
          <w:tcPr>
            <w:tcW w:w="2009" w:type="dxa"/>
          </w:tcPr>
          <w:p w:rsidR="002F71A7" w:rsidRPr="003F5A04" w:rsidRDefault="002F71A7" w:rsidP="00D76FB2">
            <w:pPr>
              <w:jc w:val="center"/>
              <w:rPr>
                <w:b/>
                <w:sz w:val="20"/>
              </w:rPr>
            </w:pPr>
          </w:p>
        </w:tc>
        <w:tc>
          <w:tcPr>
            <w:tcW w:w="2009" w:type="dxa"/>
          </w:tcPr>
          <w:p w:rsidR="002F71A7" w:rsidRPr="003F5A04" w:rsidRDefault="002F71A7" w:rsidP="00D76FB2">
            <w:pPr>
              <w:jc w:val="center"/>
              <w:rPr>
                <w:b/>
                <w:sz w:val="20"/>
              </w:rPr>
            </w:pPr>
          </w:p>
        </w:tc>
        <w:tc>
          <w:tcPr>
            <w:tcW w:w="2009" w:type="dxa"/>
          </w:tcPr>
          <w:p w:rsidR="002F71A7" w:rsidRPr="003F5A04" w:rsidRDefault="002F71A7" w:rsidP="00D76FB2">
            <w:pPr>
              <w:jc w:val="center"/>
              <w:rPr>
                <w:b/>
                <w:sz w:val="20"/>
              </w:rPr>
            </w:pPr>
          </w:p>
        </w:tc>
        <w:tc>
          <w:tcPr>
            <w:tcW w:w="2009" w:type="dxa"/>
          </w:tcPr>
          <w:p w:rsidR="002F71A7" w:rsidRPr="003F5A04" w:rsidRDefault="002F71A7" w:rsidP="00D76FB2">
            <w:pPr>
              <w:jc w:val="center"/>
              <w:rPr>
                <w:b/>
                <w:sz w:val="20"/>
              </w:rPr>
            </w:pPr>
          </w:p>
        </w:tc>
        <w:tc>
          <w:tcPr>
            <w:tcW w:w="2010" w:type="dxa"/>
          </w:tcPr>
          <w:p w:rsidR="002F71A7" w:rsidRPr="003F5A04" w:rsidRDefault="002F71A7" w:rsidP="00D76FB2">
            <w:pPr>
              <w:jc w:val="center"/>
              <w:rPr>
                <w:b/>
                <w:sz w:val="20"/>
              </w:rPr>
            </w:pPr>
          </w:p>
        </w:tc>
        <w:tc>
          <w:tcPr>
            <w:tcW w:w="2010" w:type="dxa"/>
          </w:tcPr>
          <w:p w:rsidR="002F71A7" w:rsidRPr="003F5A04" w:rsidRDefault="002F71A7" w:rsidP="00D76FB2">
            <w:pPr>
              <w:jc w:val="center"/>
              <w:rPr>
                <w:b/>
                <w:sz w:val="20"/>
              </w:rPr>
            </w:pPr>
          </w:p>
        </w:tc>
      </w:tr>
      <w:tr w:rsidR="002F71A7" w:rsidRPr="003F5A04" w:rsidTr="00D76FB2">
        <w:tc>
          <w:tcPr>
            <w:tcW w:w="2010" w:type="dxa"/>
          </w:tcPr>
          <w:p w:rsidR="002F71A7" w:rsidRPr="003F5A04" w:rsidRDefault="002F71A7" w:rsidP="00D76FB2">
            <w:pPr>
              <w:jc w:val="center"/>
              <w:rPr>
                <w:b/>
                <w:sz w:val="20"/>
              </w:rPr>
            </w:pPr>
          </w:p>
        </w:tc>
        <w:tc>
          <w:tcPr>
            <w:tcW w:w="2009" w:type="dxa"/>
          </w:tcPr>
          <w:p w:rsidR="002F71A7" w:rsidRPr="003F5A04" w:rsidRDefault="002F71A7" w:rsidP="00D76FB2">
            <w:pPr>
              <w:jc w:val="center"/>
              <w:rPr>
                <w:b/>
                <w:sz w:val="20"/>
              </w:rPr>
            </w:pPr>
          </w:p>
        </w:tc>
        <w:tc>
          <w:tcPr>
            <w:tcW w:w="2009" w:type="dxa"/>
          </w:tcPr>
          <w:p w:rsidR="002F71A7" w:rsidRPr="003F5A04" w:rsidRDefault="002F71A7" w:rsidP="00D76FB2">
            <w:pPr>
              <w:jc w:val="center"/>
              <w:rPr>
                <w:b/>
                <w:sz w:val="20"/>
              </w:rPr>
            </w:pPr>
          </w:p>
        </w:tc>
        <w:tc>
          <w:tcPr>
            <w:tcW w:w="2009" w:type="dxa"/>
          </w:tcPr>
          <w:p w:rsidR="002F71A7" w:rsidRPr="003F5A04" w:rsidRDefault="002F71A7" w:rsidP="00D76FB2">
            <w:pPr>
              <w:jc w:val="center"/>
              <w:rPr>
                <w:b/>
                <w:sz w:val="20"/>
              </w:rPr>
            </w:pPr>
          </w:p>
        </w:tc>
        <w:tc>
          <w:tcPr>
            <w:tcW w:w="2009" w:type="dxa"/>
          </w:tcPr>
          <w:p w:rsidR="002F71A7" w:rsidRPr="003F5A04" w:rsidRDefault="002F71A7" w:rsidP="00D76FB2">
            <w:pPr>
              <w:jc w:val="center"/>
              <w:rPr>
                <w:b/>
                <w:sz w:val="20"/>
              </w:rPr>
            </w:pPr>
          </w:p>
        </w:tc>
        <w:tc>
          <w:tcPr>
            <w:tcW w:w="2010" w:type="dxa"/>
          </w:tcPr>
          <w:p w:rsidR="002F71A7" w:rsidRPr="003F5A04" w:rsidRDefault="002F71A7" w:rsidP="00D76FB2">
            <w:pPr>
              <w:jc w:val="center"/>
              <w:rPr>
                <w:b/>
                <w:sz w:val="20"/>
              </w:rPr>
            </w:pPr>
          </w:p>
        </w:tc>
        <w:tc>
          <w:tcPr>
            <w:tcW w:w="2010" w:type="dxa"/>
          </w:tcPr>
          <w:p w:rsidR="002F71A7" w:rsidRPr="003F5A04" w:rsidRDefault="002F71A7" w:rsidP="00D76FB2">
            <w:pPr>
              <w:jc w:val="center"/>
              <w:rPr>
                <w:b/>
                <w:sz w:val="20"/>
              </w:rPr>
            </w:pPr>
          </w:p>
        </w:tc>
      </w:tr>
      <w:tr w:rsidR="002F71A7" w:rsidRPr="003F5A04" w:rsidTr="00D76FB2">
        <w:tc>
          <w:tcPr>
            <w:tcW w:w="2010" w:type="dxa"/>
          </w:tcPr>
          <w:p w:rsidR="002F71A7" w:rsidRPr="003F5A04" w:rsidRDefault="002F71A7" w:rsidP="00D76FB2">
            <w:pPr>
              <w:jc w:val="center"/>
              <w:rPr>
                <w:b/>
                <w:sz w:val="20"/>
              </w:rPr>
            </w:pPr>
          </w:p>
        </w:tc>
        <w:tc>
          <w:tcPr>
            <w:tcW w:w="2009" w:type="dxa"/>
          </w:tcPr>
          <w:p w:rsidR="002F71A7" w:rsidRPr="003F5A04" w:rsidRDefault="002F71A7" w:rsidP="00D76FB2">
            <w:pPr>
              <w:jc w:val="center"/>
              <w:rPr>
                <w:b/>
                <w:sz w:val="20"/>
              </w:rPr>
            </w:pPr>
          </w:p>
        </w:tc>
        <w:tc>
          <w:tcPr>
            <w:tcW w:w="2009" w:type="dxa"/>
          </w:tcPr>
          <w:p w:rsidR="002F71A7" w:rsidRPr="003F5A04" w:rsidRDefault="002F71A7" w:rsidP="00D76FB2">
            <w:pPr>
              <w:jc w:val="center"/>
              <w:rPr>
                <w:b/>
                <w:sz w:val="20"/>
              </w:rPr>
            </w:pPr>
          </w:p>
        </w:tc>
        <w:tc>
          <w:tcPr>
            <w:tcW w:w="2009" w:type="dxa"/>
          </w:tcPr>
          <w:p w:rsidR="002F71A7" w:rsidRPr="003F5A04" w:rsidRDefault="002F71A7" w:rsidP="00D76FB2">
            <w:pPr>
              <w:jc w:val="center"/>
              <w:rPr>
                <w:b/>
                <w:sz w:val="20"/>
              </w:rPr>
            </w:pPr>
          </w:p>
        </w:tc>
        <w:tc>
          <w:tcPr>
            <w:tcW w:w="2009" w:type="dxa"/>
          </w:tcPr>
          <w:p w:rsidR="002F71A7" w:rsidRPr="003F5A04" w:rsidRDefault="002F71A7" w:rsidP="00D76FB2">
            <w:pPr>
              <w:jc w:val="center"/>
              <w:rPr>
                <w:b/>
                <w:sz w:val="20"/>
              </w:rPr>
            </w:pPr>
          </w:p>
        </w:tc>
        <w:tc>
          <w:tcPr>
            <w:tcW w:w="2010" w:type="dxa"/>
          </w:tcPr>
          <w:p w:rsidR="002F71A7" w:rsidRPr="003F5A04" w:rsidRDefault="002F71A7" w:rsidP="00D76FB2">
            <w:pPr>
              <w:jc w:val="center"/>
              <w:rPr>
                <w:b/>
                <w:sz w:val="20"/>
              </w:rPr>
            </w:pPr>
          </w:p>
        </w:tc>
        <w:tc>
          <w:tcPr>
            <w:tcW w:w="2010" w:type="dxa"/>
          </w:tcPr>
          <w:p w:rsidR="002F71A7" w:rsidRPr="003F5A04" w:rsidRDefault="002F71A7" w:rsidP="00D76FB2">
            <w:pPr>
              <w:jc w:val="center"/>
              <w:rPr>
                <w:b/>
                <w:sz w:val="20"/>
              </w:rPr>
            </w:pPr>
          </w:p>
        </w:tc>
      </w:tr>
      <w:tr w:rsidR="002F71A7" w:rsidRPr="003F5A04" w:rsidTr="00D76FB2">
        <w:tc>
          <w:tcPr>
            <w:tcW w:w="2010" w:type="dxa"/>
          </w:tcPr>
          <w:p w:rsidR="002F71A7" w:rsidRPr="003F5A04" w:rsidRDefault="002F71A7" w:rsidP="00D76FB2">
            <w:pPr>
              <w:jc w:val="center"/>
              <w:rPr>
                <w:b/>
                <w:sz w:val="20"/>
              </w:rPr>
            </w:pPr>
          </w:p>
        </w:tc>
        <w:tc>
          <w:tcPr>
            <w:tcW w:w="2009" w:type="dxa"/>
          </w:tcPr>
          <w:p w:rsidR="002F71A7" w:rsidRPr="003F5A04" w:rsidRDefault="002F71A7" w:rsidP="00D76FB2">
            <w:pPr>
              <w:jc w:val="center"/>
              <w:rPr>
                <w:b/>
                <w:sz w:val="20"/>
              </w:rPr>
            </w:pPr>
          </w:p>
        </w:tc>
        <w:tc>
          <w:tcPr>
            <w:tcW w:w="2009" w:type="dxa"/>
          </w:tcPr>
          <w:p w:rsidR="002F71A7" w:rsidRPr="003F5A04" w:rsidRDefault="002F71A7" w:rsidP="00D76FB2">
            <w:pPr>
              <w:jc w:val="center"/>
              <w:rPr>
                <w:b/>
                <w:sz w:val="20"/>
              </w:rPr>
            </w:pPr>
          </w:p>
        </w:tc>
        <w:tc>
          <w:tcPr>
            <w:tcW w:w="2009" w:type="dxa"/>
          </w:tcPr>
          <w:p w:rsidR="002F71A7" w:rsidRPr="003F5A04" w:rsidRDefault="002F71A7" w:rsidP="00D76FB2">
            <w:pPr>
              <w:jc w:val="center"/>
              <w:rPr>
                <w:b/>
                <w:sz w:val="20"/>
              </w:rPr>
            </w:pPr>
          </w:p>
        </w:tc>
        <w:tc>
          <w:tcPr>
            <w:tcW w:w="2009" w:type="dxa"/>
          </w:tcPr>
          <w:p w:rsidR="002F71A7" w:rsidRPr="003F5A04" w:rsidRDefault="002F71A7" w:rsidP="00D76FB2">
            <w:pPr>
              <w:jc w:val="center"/>
              <w:rPr>
                <w:b/>
                <w:sz w:val="20"/>
              </w:rPr>
            </w:pPr>
          </w:p>
        </w:tc>
        <w:tc>
          <w:tcPr>
            <w:tcW w:w="2010" w:type="dxa"/>
          </w:tcPr>
          <w:p w:rsidR="002F71A7" w:rsidRPr="003F5A04" w:rsidRDefault="002F71A7" w:rsidP="00D76FB2">
            <w:pPr>
              <w:jc w:val="center"/>
              <w:rPr>
                <w:b/>
                <w:sz w:val="20"/>
              </w:rPr>
            </w:pPr>
          </w:p>
        </w:tc>
        <w:tc>
          <w:tcPr>
            <w:tcW w:w="2010" w:type="dxa"/>
          </w:tcPr>
          <w:p w:rsidR="002F71A7" w:rsidRPr="003F5A04" w:rsidRDefault="002F71A7" w:rsidP="00D76FB2">
            <w:pPr>
              <w:jc w:val="center"/>
              <w:rPr>
                <w:b/>
                <w:sz w:val="20"/>
              </w:rPr>
            </w:pPr>
          </w:p>
        </w:tc>
      </w:tr>
      <w:tr w:rsidR="002F71A7" w:rsidRPr="003F5A04" w:rsidTr="00D76FB2">
        <w:tc>
          <w:tcPr>
            <w:tcW w:w="2010" w:type="dxa"/>
          </w:tcPr>
          <w:p w:rsidR="002F71A7" w:rsidRPr="003F5A04" w:rsidRDefault="002F71A7" w:rsidP="00D76FB2">
            <w:pPr>
              <w:jc w:val="center"/>
              <w:rPr>
                <w:b/>
                <w:sz w:val="20"/>
              </w:rPr>
            </w:pPr>
          </w:p>
        </w:tc>
        <w:tc>
          <w:tcPr>
            <w:tcW w:w="2009" w:type="dxa"/>
          </w:tcPr>
          <w:p w:rsidR="002F71A7" w:rsidRPr="003F5A04" w:rsidRDefault="002F71A7" w:rsidP="00D76FB2">
            <w:pPr>
              <w:jc w:val="center"/>
              <w:rPr>
                <w:b/>
                <w:sz w:val="20"/>
              </w:rPr>
            </w:pPr>
          </w:p>
        </w:tc>
        <w:tc>
          <w:tcPr>
            <w:tcW w:w="2009" w:type="dxa"/>
          </w:tcPr>
          <w:p w:rsidR="002F71A7" w:rsidRPr="003F5A04" w:rsidRDefault="002F71A7" w:rsidP="00D76FB2">
            <w:pPr>
              <w:jc w:val="center"/>
              <w:rPr>
                <w:b/>
                <w:sz w:val="20"/>
              </w:rPr>
            </w:pPr>
          </w:p>
        </w:tc>
        <w:tc>
          <w:tcPr>
            <w:tcW w:w="2009" w:type="dxa"/>
          </w:tcPr>
          <w:p w:rsidR="002F71A7" w:rsidRPr="003F5A04" w:rsidRDefault="002F71A7" w:rsidP="00D76FB2">
            <w:pPr>
              <w:jc w:val="center"/>
              <w:rPr>
                <w:b/>
                <w:sz w:val="20"/>
              </w:rPr>
            </w:pPr>
          </w:p>
        </w:tc>
        <w:tc>
          <w:tcPr>
            <w:tcW w:w="2009" w:type="dxa"/>
          </w:tcPr>
          <w:p w:rsidR="002F71A7" w:rsidRPr="003F5A04" w:rsidRDefault="002F71A7" w:rsidP="00D76FB2">
            <w:pPr>
              <w:jc w:val="center"/>
              <w:rPr>
                <w:b/>
                <w:sz w:val="20"/>
              </w:rPr>
            </w:pPr>
          </w:p>
        </w:tc>
        <w:tc>
          <w:tcPr>
            <w:tcW w:w="2010" w:type="dxa"/>
          </w:tcPr>
          <w:p w:rsidR="002F71A7" w:rsidRPr="003F5A04" w:rsidRDefault="002F71A7" w:rsidP="00D76FB2">
            <w:pPr>
              <w:jc w:val="center"/>
              <w:rPr>
                <w:b/>
                <w:sz w:val="20"/>
              </w:rPr>
            </w:pPr>
          </w:p>
        </w:tc>
        <w:tc>
          <w:tcPr>
            <w:tcW w:w="2010" w:type="dxa"/>
          </w:tcPr>
          <w:p w:rsidR="002F71A7" w:rsidRPr="003F5A04" w:rsidRDefault="002F71A7" w:rsidP="00D76FB2">
            <w:pPr>
              <w:jc w:val="center"/>
              <w:rPr>
                <w:b/>
                <w:sz w:val="20"/>
              </w:rPr>
            </w:pPr>
          </w:p>
        </w:tc>
      </w:tr>
      <w:tr w:rsidR="002F71A7" w:rsidRPr="003F5A04" w:rsidTr="00D76FB2">
        <w:tc>
          <w:tcPr>
            <w:tcW w:w="2010" w:type="dxa"/>
          </w:tcPr>
          <w:p w:rsidR="002F71A7" w:rsidRPr="003F5A04" w:rsidRDefault="002F71A7" w:rsidP="00D76FB2">
            <w:pPr>
              <w:jc w:val="center"/>
              <w:rPr>
                <w:b/>
                <w:sz w:val="20"/>
              </w:rPr>
            </w:pPr>
          </w:p>
        </w:tc>
        <w:tc>
          <w:tcPr>
            <w:tcW w:w="2009" w:type="dxa"/>
          </w:tcPr>
          <w:p w:rsidR="002F71A7" w:rsidRPr="003F5A04" w:rsidRDefault="002F71A7" w:rsidP="00D76FB2">
            <w:pPr>
              <w:jc w:val="center"/>
              <w:rPr>
                <w:b/>
                <w:sz w:val="20"/>
              </w:rPr>
            </w:pPr>
          </w:p>
        </w:tc>
        <w:tc>
          <w:tcPr>
            <w:tcW w:w="2009" w:type="dxa"/>
          </w:tcPr>
          <w:p w:rsidR="002F71A7" w:rsidRPr="003F5A04" w:rsidRDefault="002F71A7" w:rsidP="00D76FB2">
            <w:pPr>
              <w:jc w:val="center"/>
              <w:rPr>
                <w:b/>
                <w:sz w:val="20"/>
              </w:rPr>
            </w:pPr>
          </w:p>
        </w:tc>
        <w:tc>
          <w:tcPr>
            <w:tcW w:w="2009" w:type="dxa"/>
          </w:tcPr>
          <w:p w:rsidR="002F71A7" w:rsidRPr="003F5A04" w:rsidRDefault="002F71A7" w:rsidP="00D76FB2">
            <w:pPr>
              <w:jc w:val="center"/>
              <w:rPr>
                <w:b/>
                <w:sz w:val="20"/>
              </w:rPr>
            </w:pPr>
          </w:p>
        </w:tc>
        <w:tc>
          <w:tcPr>
            <w:tcW w:w="2009" w:type="dxa"/>
          </w:tcPr>
          <w:p w:rsidR="002F71A7" w:rsidRPr="003F5A04" w:rsidRDefault="002F71A7" w:rsidP="00D76FB2">
            <w:pPr>
              <w:jc w:val="center"/>
              <w:rPr>
                <w:b/>
                <w:sz w:val="20"/>
              </w:rPr>
            </w:pPr>
          </w:p>
        </w:tc>
        <w:tc>
          <w:tcPr>
            <w:tcW w:w="2010" w:type="dxa"/>
          </w:tcPr>
          <w:p w:rsidR="002F71A7" w:rsidRPr="003F5A04" w:rsidRDefault="002F71A7" w:rsidP="00D76FB2">
            <w:pPr>
              <w:jc w:val="center"/>
              <w:rPr>
                <w:b/>
                <w:sz w:val="20"/>
              </w:rPr>
            </w:pPr>
          </w:p>
        </w:tc>
        <w:tc>
          <w:tcPr>
            <w:tcW w:w="2010" w:type="dxa"/>
          </w:tcPr>
          <w:p w:rsidR="002F71A7" w:rsidRPr="003F5A04" w:rsidRDefault="002F71A7" w:rsidP="00D76FB2">
            <w:pPr>
              <w:jc w:val="center"/>
              <w:rPr>
                <w:b/>
                <w:sz w:val="20"/>
              </w:rPr>
            </w:pPr>
          </w:p>
        </w:tc>
      </w:tr>
      <w:tr w:rsidR="002F71A7" w:rsidRPr="003F5A04" w:rsidTr="00D76FB2">
        <w:tc>
          <w:tcPr>
            <w:tcW w:w="2010" w:type="dxa"/>
          </w:tcPr>
          <w:p w:rsidR="002F71A7" w:rsidRPr="003F5A04" w:rsidRDefault="002F71A7" w:rsidP="00D76FB2">
            <w:pPr>
              <w:jc w:val="center"/>
              <w:rPr>
                <w:b/>
                <w:sz w:val="20"/>
              </w:rPr>
            </w:pPr>
          </w:p>
        </w:tc>
        <w:tc>
          <w:tcPr>
            <w:tcW w:w="2009" w:type="dxa"/>
          </w:tcPr>
          <w:p w:rsidR="002F71A7" w:rsidRPr="003F5A04" w:rsidRDefault="002F71A7" w:rsidP="00D76FB2">
            <w:pPr>
              <w:jc w:val="center"/>
              <w:rPr>
                <w:b/>
                <w:sz w:val="20"/>
              </w:rPr>
            </w:pPr>
          </w:p>
        </w:tc>
        <w:tc>
          <w:tcPr>
            <w:tcW w:w="2009" w:type="dxa"/>
          </w:tcPr>
          <w:p w:rsidR="002F71A7" w:rsidRPr="003F5A04" w:rsidRDefault="002F71A7" w:rsidP="00D76FB2">
            <w:pPr>
              <w:jc w:val="center"/>
              <w:rPr>
                <w:b/>
                <w:sz w:val="20"/>
              </w:rPr>
            </w:pPr>
          </w:p>
        </w:tc>
        <w:tc>
          <w:tcPr>
            <w:tcW w:w="2009" w:type="dxa"/>
          </w:tcPr>
          <w:p w:rsidR="002F71A7" w:rsidRPr="003F5A04" w:rsidRDefault="002F71A7" w:rsidP="00D76FB2">
            <w:pPr>
              <w:jc w:val="center"/>
              <w:rPr>
                <w:b/>
                <w:sz w:val="20"/>
              </w:rPr>
            </w:pPr>
          </w:p>
        </w:tc>
        <w:tc>
          <w:tcPr>
            <w:tcW w:w="2009" w:type="dxa"/>
          </w:tcPr>
          <w:p w:rsidR="002F71A7" w:rsidRPr="003F5A04" w:rsidRDefault="002F71A7" w:rsidP="00D76FB2">
            <w:pPr>
              <w:jc w:val="center"/>
              <w:rPr>
                <w:b/>
                <w:sz w:val="20"/>
              </w:rPr>
            </w:pPr>
          </w:p>
        </w:tc>
        <w:tc>
          <w:tcPr>
            <w:tcW w:w="2010" w:type="dxa"/>
          </w:tcPr>
          <w:p w:rsidR="002F71A7" w:rsidRPr="003F5A04" w:rsidRDefault="002F71A7" w:rsidP="00D76FB2">
            <w:pPr>
              <w:jc w:val="center"/>
              <w:rPr>
                <w:b/>
                <w:sz w:val="20"/>
              </w:rPr>
            </w:pPr>
          </w:p>
        </w:tc>
        <w:tc>
          <w:tcPr>
            <w:tcW w:w="2010" w:type="dxa"/>
          </w:tcPr>
          <w:p w:rsidR="002F71A7" w:rsidRPr="003F5A04" w:rsidRDefault="002F71A7" w:rsidP="00D76FB2">
            <w:pPr>
              <w:jc w:val="center"/>
              <w:rPr>
                <w:b/>
                <w:sz w:val="20"/>
              </w:rPr>
            </w:pPr>
          </w:p>
        </w:tc>
      </w:tr>
    </w:tbl>
    <w:p w:rsidR="002F71A7" w:rsidRDefault="002F71A7" w:rsidP="002F71A7">
      <w:pPr>
        <w:ind w:left="720"/>
        <w:jc w:val="center"/>
        <w:rPr>
          <w:b/>
        </w:rPr>
      </w:pPr>
    </w:p>
    <w:sectPr w:rsidR="002F71A7" w:rsidSect="00F936B3">
      <w:headerReference w:type="default" r:id="rId7"/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054" w:rsidRDefault="00635054" w:rsidP="002F71A7">
      <w:r>
        <w:separator/>
      </w:r>
    </w:p>
  </w:endnote>
  <w:endnote w:type="continuationSeparator" w:id="0">
    <w:p w:rsidR="00635054" w:rsidRDefault="00635054" w:rsidP="002F7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96E" w:rsidRDefault="0063505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054" w:rsidRDefault="00635054" w:rsidP="002F71A7">
      <w:r>
        <w:separator/>
      </w:r>
    </w:p>
  </w:footnote>
  <w:footnote w:type="continuationSeparator" w:id="0">
    <w:p w:rsidR="00635054" w:rsidRDefault="00635054" w:rsidP="002F7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96E" w:rsidRDefault="00635054" w:rsidP="00CA6E8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4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9"/>
    <w:multiLevelType w:val="multilevel"/>
    <w:tmpl w:val="18E671FC"/>
    <w:lvl w:ilvl="0">
      <w:start w:val="1"/>
      <w:numFmt w:val="decimal"/>
      <w:lvlText w:val="%1"/>
      <w:lvlJc w:val="left"/>
      <w:pPr>
        <w:ind w:left="1571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isLgl/>
      <w:lvlText w:val="%1.%2"/>
      <w:lvlJc w:val="left"/>
      <w:pPr>
        <w:ind w:left="1466" w:hanging="615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B"/>
    <w:multiLevelType w:val="multilevel"/>
    <w:tmpl w:val="0000000A"/>
    <w:lvl w:ilvl="0">
      <w:start w:val="5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>
    <w:nsid w:val="0000000F"/>
    <w:multiLevelType w:val="multilevel"/>
    <w:tmpl w:val="0000000E"/>
    <w:lvl w:ilvl="0">
      <w:start w:val="9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>
    <w:nsid w:val="02D84E57"/>
    <w:multiLevelType w:val="multilevel"/>
    <w:tmpl w:val="24AADFC4"/>
    <w:lvl w:ilvl="0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826" w:hanging="615"/>
      </w:pPr>
      <w:rPr>
        <w:rFonts w:ascii="Symbol" w:hAnsi="Symbol"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  <w:rPr>
        <w:rFonts w:hint="default"/>
      </w:rPr>
    </w:lvl>
  </w:abstractNum>
  <w:abstractNum w:abstractNumId="9">
    <w:nsid w:val="08B24ECC"/>
    <w:multiLevelType w:val="hybridMultilevel"/>
    <w:tmpl w:val="48F08F20"/>
    <w:lvl w:ilvl="0" w:tplc="AE94CF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0501"/>
    <w:multiLevelType w:val="hybridMultilevel"/>
    <w:tmpl w:val="675EE7C2"/>
    <w:lvl w:ilvl="0" w:tplc="E01E98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285395D"/>
    <w:multiLevelType w:val="multilevel"/>
    <w:tmpl w:val="18E671FC"/>
    <w:lvl w:ilvl="0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66" w:hanging="615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  <w:rPr>
        <w:rFonts w:hint="default"/>
      </w:rPr>
    </w:lvl>
  </w:abstractNum>
  <w:abstractNum w:abstractNumId="12">
    <w:nsid w:val="16E57994"/>
    <w:multiLevelType w:val="hybridMultilevel"/>
    <w:tmpl w:val="F3BC31D4"/>
    <w:lvl w:ilvl="0" w:tplc="E01E9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1E98C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AD25AC"/>
    <w:multiLevelType w:val="multilevel"/>
    <w:tmpl w:val="18E671FC"/>
    <w:lvl w:ilvl="0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66" w:hanging="615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  <w:rPr>
        <w:rFonts w:hint="default"/>
      </w:rPr>
    </w:lvl>
  </w:abstractNum>
  <w:abstractNum w:abstractNumId="14">
    <w:nsid w:val="1B873C77"/>
    <w:multiLevelType w:val="hybridMultilevel"/>
    <w:tmpl w:val="B96845DC"/>
    <w:lvl w:ilvl="0" w:tplc="0D561BF6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1D8F2DD5"/>
    <w:multiLevelType w:val="hybridMultilevel"/>
    <w:tmpl w:val="84F4FCB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F677BCD"/>
    <w:multiLevelType w:val="hybridMultilevel"/>
    <w:tmpl w:val="606A50FC"/>
    <w:lvl w:ilvl="0" w:tplc="0D561BF6">
      <w:start w:val="1"/>
      <w:numFmt w:val="bullet"/>
      <w:lvlText w:val="–"/>
      <w:lvlJc w:val="left"/>
      <w:pPr>
        <w:ind w:left="25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06" w:hanging="360"/>
      </w:pPr>
      <w:rPr>
        <w:rFonts w:ascii="Wingdings" w:hAnsi="Wingdings" w:hint="default"/>
      </w:rPr>
    </w:lvl>
  </w:abstractNum>
  <w:abstractNum w:abstractNumId="17">
    <w:nsid w:val="208E20AD"/>
    <w:multiLevelType w:val="multilevel"/>
    <w:tmpl w:val="4F6C717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>
    <w:nsid w:val="22EC60ED"/>
    <w:multiLevelType w:val="multilevel"/>
    <w:tmpl w:val="851037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230B2211"/>
    <w:multiLevelType w:val="hybridMultilevel"/>
    <w:tmpl w:val="48F444AE"/>
    <w:lvl w:ilvl="0" w:tplc="E01E98CE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0">
    <w:nsid w:val="24F15B88"/>
    <w:multiLevelType w:val="hybridMultilevel"/>
    <w:tmpl w:val="7ADE0528"/>
    <w:lvl w:ilvl="0" w:tplc="E01E9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E236DA"/>
    <w:multiLevelType w:val="hybridMultilevel"/>
    <w:tmpl w:val="4CE69382"/>
    <w:lvl w:ilvl="0" w:tplc="8D7A0BE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57E2BC4">
      <w:start w:val="1"/>
      <w:numFmt w:val="russianLower"/>
      <w:lvlText w:val="%2)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E3C6015"/>
    <w:multiLevelType w:val="multilevel"/>
    <w:tmpl w:val="4F6C717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>
    <w:nsid w:val="321E78C3"/>
    <w:multiLevelType w:val="hybridMultilevel"/>
    <w:tmpl w:val="5BC64C16"/>
    <w:lvl w:ilvl="0" w:tplc="E01E98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32B75B10"/>
    <w:multiLevelType w:val="hybridMultilevel"/>
    <w:tmpl w:val="5E205212"/>
    <w:lvl w:ilvl="0" w:tplc="E01E98CE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5">
    <w:nsid w:val="361A2F36"/>
    <w:multiLevelType w:val="hybridMultilevel"/>
    <w:tmpl w:val="48F08F20"/>
    <w:lvl w:ilvl="0" w:tplc="AE94CF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C419CE"/>
    <w:multiLevelType w:val="hybridMultilevel"/>
    <w:tmpl w:val="48F08F20"/>
    <w:lvl w:ilvl="0" w:tplc="AE94CF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3B3A9B"/>
    <w:multiLevelType w:val="hybridMultilevel"/>
    <w:tmpl w:val="353A5966"/>
    <w:lvl w:ilvl="0" w:tplc="E01E9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A731F23"/>
    <w:multiLevelType w:val="hybridMultilevel"/>
    <w:tmpl w:val="199CE4DC"/>
    <w:lvl w:ilvl="0" w:tplc="75942B1C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  <w:szCs w:val="28"/>
      </w:rPr>
    </w:lvl>
    <w:lvl w:ilvl="1" w:tplc="D52A6C5C">
      <w:numFmt w:val="bullet"/>
      <w:lvlText w:val="•"/>
      <w:lvlJc w:val="left"/>
      <w:pPr>
        <w:ind w:left="2490" w:hanging="141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07340C"/>
    <w:multiLevelType w:val="multilevel"/>
    <w:tmpl w:val="CA442A52"/>
    <w:lvl w:ilvl="0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66" w:hanging="615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  <w:rPr>
        <w:rFonts w:hint="default"/>
      </w:rPr>
    </w:lvl>
  </w:abstractNum>
  <w:abstractNum w:abstractNumId="30">
    <w:nsid w:val="3FA42F66"/>
    <w:multiLevelType w:val="hybridMultilevel"/>
    <w:tmpl w:val="359AE6D6"/>
    <w:lvl w:ilvl="0" w:tplc="E01E98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4259253D"/>
    <w:multiLevelType w:val="multilevel"/>
    <w:tmpl w:val="AEB2797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2">
    <w:nsid w:val="44F82533"/>
    <w:multiLevelType w:val="hybridMultilevel"/>
    <w:tmpl w:val="99A6FD3E"/>
    <w:lvl w:ilvl="0" w:tplc="E01E98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57D66BC0"/>
    <w:multiLevelType w:val="multilevel"/>
    <w:tmpl w:val="CA442A52"/>
    <w:lvl w:ilvl="0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66" w:hanging="615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  <w:rPr>
        <w:rFonts w:hint="default"/>
      </w:rPr>
    </w:lvl>
  </w:abstractNum>
  <w:abstractNum w:abstractNumId="34">
    <w:nsid w:val="5A140625"/>
    <w:multiLevelType w:val="hybridMultilevel"/>
    <w:tmpl w:val="FB5E0328"/>
    <w:lvl w:ilvl="0" w:tplc="0D561BF6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75827F8C">
      <w:start w:val="8"/>
      <w:numFmt w:val="bullet"/>
      <w:lvlText w:val="•"/>
      <w:lvlJc w:val="left"/>
      <w:pPr>
        <w:ind w:left="3626" w:hanging="975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5B312A1C"/>
    <w:multiLevelType w:val="hybridMultilevel"/>
    <w:tmpl w:val="48F08F20"/>
    <w:lvl w:ilvl="0" w:tplc="AE94CF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AB5444"/>
    <w:multiLevelType w:val="hybridMultilevel"/>
    <w:tmpl w:val="EBBE8B64"/>
    <w:lvl w:ilvl="0" w:tplc="E01E9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01E98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9A5005"/>
    <w:multiLevelType w:val="multilevel"/>
    <w:tmpl w:val="461CEF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8">
    <w:nsid w:val="63F21493"/>
    <w:multiLevelType w:val="hybridMultilevel"/>
    <w:tmpl w:val="2380618E"/>
    <w:lvl w:ilvl="0" w:tplc="E01E98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65CD2938"/>
    <w:multiLevelType w:val="hybridMultilevel"/>
    <w:tmpl w:val="AE56A802"/>
    <w:lvl w:ilvl="0" w:tplc="B40CD82C">
      <w:start w:val="8"/>
      <w:numFmt w:val="decimal"/>
      <w:lvlText w:val="%1."/>
      <w:lvlJc w:val="left"/>
      <w:pPr>
        <w:ind w:left="1826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46" w:hanging="360"/>
      </w:pPr>
    </w:lvl>
    <w:lvl w:ilvl="2" w:tplc="0419001B" w:tentative="1">
      <w:start w:val="1"/>
      <w:numFmt w:val="lowerRoman"/>
      <w:lvlText w:val="%3."/>
      <w:lvlJc w:val="right"/>
      <w:pPr>
        <w:ind w:left="3266" w:hanging="180"/>
      </w:pPr>
    </w:lvl>
    <w:lvl w:ilvl="3" w:tplc="0419000F" w:tentative="1">
      <w:start w:val="1"/>
      <w:numFmt w:val="decimal"/>
      <w:lvlText w:val="%4."/>
      <w:lvlJc w:val="left"/>
      <w:pPr>
        <w:ind w:left="3986" w:hanging="360"/>
      </w:pPr>
    </w:lvl>
    <w:lvl w:ilvl="4" w:tplc="04190019" w:tentative="1">
      <w:start w:val="1"/>
      <w:numFmt w:val="lowerLetter"/>
      <w:lvlText w:val="%5."/>
      <w:lvlJc w:val="left"/>
      <w:pPr>
        <w:ind w:left="4706" w:hanging="360"/>
      </w:pPr>
    </w:lvl>
    <w:lvl w:ilvl="5" w:tplc="0419001B" w:tentative="1">
      <w:start w:val="1"/>
      <w:numFmt w:val="lowerRoman"/>
      <w:lvlText w:val="%6."/>
      <w:lvlJc w:val="right"/>
      <w:pPr>
        <w:ind w:left="5426" w:hanging="180"/>
      </w:pPr>
    </w:lvl>
    <w:lvl w:ilvl="6" w:tplc="0419000F" w:tentative="1">
      <w:start w:val="1"/>
      <w:numFmt w:val="decimal"/>
      <w:lvlText w:val="%7."/>
      <w:lvlJc w:val="left"/>
      <w:pPr>
        <w:ind w:left="6146" w:hanging="360"/>
      </w:pPr>
    </w:lvl>
    <w:lvl w:ilvl="7" w:tplc="04190019" w:tentative="1">
      <w:start w:val="1"/>
      <w:numFmt w:val="lowerLetter"/>
      <w:lvlText w:val="%8."/>
      <w:lvlJc w:val="left"/>
      <w:pPr>
        <w:ind w:left="6866" w:hanging="360"/>
      </w:pPr>
    </w:lvl>
    <w:lvl w:ilvl="8" w:tplc="0419001B" w:tentative="1">
      <w:start w:val="1"/>
      <w:numFmt w:val="lowerRoman"/>
      <w:lvlText w:val="%9."/>
      <w:lvlJc w:val="right"/>
      <w:pPr>
        <w:ind w:left="7586" w:hanging="180"/>
      </w:pPr>
    </w:lvl>
  </w:abstractNum>
  <w:abstractNum w:abstractNumId="40">
    <w:nsid w:val="6925003D"/>
    <w:multiLevelType w:val="hybridMultilevel"/>
    <w:tmpl w:val="84E26FFA"/>
    <w:lvl w:ilvl="0" w:tplc="E01E98CE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41">
    <w:nsid w:val="6FE506B8"/>
    <w:multiLevelType w:val="multilevel"/>
    <w:tmpl w:val="932ED008"/>
    <w:lvl w:ilvl="0">
      <w:start w:val="4"/>
      <w:numFmt w:val="none"/>
      <w:lvlText w:val="6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6.%2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2">
    <w:nsid w:val="70DF75D4"/>
    <w:multiLevelType w:val="multilevel"/>
    <w:tmpl w:val="CA442A52"/>
    <w:lvl w:ilvl="0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66" w:hanging="615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  <w:rPr>
        <w:rFonts w:hint="default"/>
      </w:rPr>
    </w:lvl>
  </w:abstractNum>
  <w:abstractNum w:abstractNumId="43">
    <w:nsid w:val="751D20E4"/>
    <w:multiLevelType w:val="hybridMultilevel"/>
    <w:tmpl w:val="3C54F348"/>
    <w:lvl w:ilvl="0" w:tplc="85CC821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B251F0"/>
    <w:multiLevelType w:val="hybridMultilevel"/>
    <w:tmpl w:val="48F08F20"/>
    <w:lvl w:ilvl="0" w:tplc="AE94CF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2F0A52"/>
    <w:multiLevelType w:val="hybridMultilevel"/>
    <w:tmpl w:val="3E1891C4"/>
    <w:lvl w:ilvl="0" w:tplc="E01E98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>
    <w:nsid w:val="7D771816"/>
    <w:multiLevelType w:val="multilevel"/>
    <w:tmpl w:val="CA442A52"/>
    <w:lvl w:ilvl="0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66" w:hanging="615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  <w:rPr>
        <w:rFonts w:hint="default"/>
      </w:rPr>
    </w:lvl>
  </w:abstractNum>
  <w:abstractNum w:abstractNumId="47">
    <w:nsid w:val="7EC10D6B"/>
    <w:multiLevelType w:val="multilevel"/>
    <w:tmpl w:val="18E671FC"/>
    <w:lvl w:ilvl="0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66" w:hanging="615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  <w:rPr>
        <w:rFonts w:hint="default"/>
      </w:rPr>
    </w:lvl>
  </w:abstractNum>
  <w:num w:numId="1">
    <w:abstractNumId w:val="28"/>
  </w:num>
  <w:num w:numId="2">
    <w:abstractNumId w:val="14"/>
  </w:num>
  <w:num w:numId="3">
    <w:abstractNumId w:val="47"/>
  </w:num>
  <w:num w:numId="4">
    <w:abstractNumId w:val="34"/>
  </w:num>
  <w:num w:numId="5">
    <w:abstractNumId w:val="16"/>
  </w:num>
  <w:num w:numId="6">
    <w:abstractNumId w:val="12"/>
  </w:num>
  <w:num w:numId="7">
    <w:abstractNumId w:val="36"/>
  </w:num>
  <w:num w:numId="8">
    <w:abstractNumId w:val="38"/>
  </w:num>
  <w:num w:numId="9">
    <w:abstractNumId w:val="30"/>
  </w:num>
  <w:num w:numId="10">
    <w:abstractNumId w:val="40"/>
  </w:num>
  <w:num w:numId="11">
    <w:abstractNumId w:val="19"/>
  </w:num>
  <w:num w:numId="12">
    <w:abstractNumId w:val="24"/>
  </w:num>
  <w:num w:numId="13">
    <w:abstractNumId w:val="10"/>
  </w:num>
  <w:num w:numId="14">
    <w:abstractNumId w:val="32"/>
  </w:num>
  <w:num w:numId="15">
    <w:abstractNumId w:val="27"/>
  </w:num>
  <w:num w:numId="16">
    <w:abstractNumId w:val="23"/>
  </w:num>
  <w:num w:numId="17">
    <w:abstractNumId w:val="45"/>
  </w:num>
  <w:num w:numId="18">
    <w:abstractNumId w:val="8"/>
  </w:num>
  <w:num w:numId="19">
    <w:abstractNumId w:val="20"/>
  </w:num>
  <w:num w:numId="20">
    <w:abstractNumId w:val="33"/>
  </w:num>
  <w:num w:numId="21">
    <w:abstractNumId w:val="0"/>
  </w:num>
  <w:num w:numId="22">
    <w:abstractNumId w:val="1"/>
  </w:num>
  <w:num w:numId="23">
    <w:abstractNumId w:val="29"/>
  </w:num>
  <w:num w:numId="24">
    <w:abstractNumId w:val="2"/>
  </w:num>
  <w:num w:numId="25">
    <w:abstractNumId w:val="46"/>
  </w:num>
  <w:num w:numId="26">
    <w:abstractNumId w:val="3"/>
  </w:num>
  <w:num w:numId="27">
    <w:abstractNumId w:val="4"/>
  </w:num>
  <w:num w:numId="28">
    <w:abstractNumId w:val="5"/>
  </w:num>
  <w:num w:numId="29">
    <w:abstractNumId w:val="37"/>
  </w:num>
  <w:num w:numId="30">
    <w:abstractNumId w:val="13"/>
  </w:num>
  <w:num w:numId="31">
    <w:abstractNumId w:val="42"/>
  </w:num>
  <w:num w:numId="32">
    <w:abstractNumId w:val="11"/>
  </w:num>
  <w:num w:numId="33">
    <w:abstractNumId w:val="39"/>
  </w:num>
  <w:num w:numId="34">
    <w:abstractNumId w:val="6"/>
  </w:num>
  <w:num w:numId="35">
    <w:abstractNumId w:val="7"/>
  </w:num>
  <w:num w:numId="36">
    <w:abstractNumId w:val="15"/>
  </w:num>
  <w:num w:numId="37">
    <w:abstractNumId w:val="43"/>
  </w:num>
  <w:num w:numId="38">
    <w:abstractNumId w:val="17"/>
  </w:num>
  <w:num w:numId="39">
    <w:abstractNumId w:val="44"/>
  </w:num>
  <w:num w:numId="40">
    <w:abstractNumId w:val="35"/>
  </w:num>
  <w:num w:numId="41">
    <w:abstractNumId w:val="25"/>
  </w:num>
  <w:num w:numId="42">
    <w:abstractNumId w:val="9"/>
  </w:num>
  <w:num w:numId="43">
    <w:abstractNumId w:val="26"/>
  </w:num>
  <w:num w:numId="44">
    <w:abstractNumId w:val="18"/>
  </w:num>
  <w:num w:numId="45">
    <w:abstractNumId w:val="22"/>
  </w:num>
  <w:num w:numId="46">
    <w:abstractNumId w:val="31"/>
  </w:num>
  <w:num w:numId="47">
    <w:abstractNumId w:val="41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A7"/>
    <w:rsid w:val="000E35F1"/>
    <w:rsid w:val="002F71A7"/>
    <w:rsid w:val="00635054"/>
    <w:rsid w:val="00852154"/>
    <w:rsid w:val="008B71D5"/>
    <w:rsid w:val="00F936B3"/>
    <w:rsid w:val="00FE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936B8-5568-4EAE-AEA2-56F1B0813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71A7"/>
    <w:pPr>
      <w:keepNext/>
      <w:keepLines/>
      <w:widowControl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F71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F71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71A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7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71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71A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F71A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customStyle="1" w:styleId="Default">
    <w:name w:val="Default"/>
    <w:rsid w:val="002F71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2F71A7"/>
    <w:pPr>
      <w:jc w:val="both"/>
    </w:pPr>
  </w:style>
  <w:style w:type="character" w:customStyle="1" w:styleId="a4">
    <w:name w:val="Основной текст Знак"/>
    <w:basedOn w:val="a0"/>
    <w:link w:val="a3"/>
    <w:rsid w:val="002F71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2F71A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F71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F71A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F71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2F71A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F71A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uiPriority w:val="59"/>
    <w:rsid w:val="002F7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F71A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F71A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F71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F71A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F71A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10">
    <w:name w:val="Сетка таблицы31"/>
    <w:basedOn w:val="a1"/>
    <w:next w:val="a7"/>
    <w:uiPriority w:val="59"/>
    <w:rsid w:val="002F71A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basedOn w:val="a0"/>
    <w:link w:val="33"/>
    <w:rsid w:val="002F71A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d"/>
    <w:rsid w:val="002F71A7"/>
    <w:pPr>
      <w:widowControl w:val="0"/>
      <w:shd w:val="clear" w:color="auto" w:fill="FFFFFF"/>
      <w:spacing w:before="2520" w:line="0" w:lineRule="atLeast"/>
      <w:ind w:hanging="340"/>
      <w:jc w:val="center"/>
    </w:pPr>
    <w:rPr>
      <w:sz w:val="26"/>
      <w:szCs w:val="26"/>
      <w:lang w:eastAsia="en-US"/>
    </w:rPr>
  </w:style>
  <w:style w:type="character" w:customStyle="1" w:styleId="34">
    <w:name w:val="Основной текст (3)_"/>
    <w:basedOn w:val="a0"/>
    <w:link w:val="35"/>
    <w:rsid w:val="002F71A7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2F71A7"/>
    <w:pPr>
      <w:widowControl w:val="0"/>
      <w:shd w:val="clear" w:color="auto" w:fill="FFFFFF"/>
      <w:spacing w:before="300" w:line="360" w:lineRule="exact"/>
    </w:pPr>
    <w:rPr>
      <w:sz w:val="29"/>
      <w:szCs w:val="29"/>
      <w:lang w:eastAsia="en-US"/>
    </w:rPr>
  </w:style>
  <w:style w:type="character" w:customStyle="1" w:styleId="23">
    <w:name w:val="Основной текст (23)_"/>
    <w:basedOn w:val="a0"/>
    <w:link w:val="230"/>
    <w:rsid w:val="002F71A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2F71A7"/>
    <w:pPr>
      <w:widowControl w:val="0"/>
      <w:shd w:val="clear" w:color="auto" w:fill="FFFFFF"/>
      <w:spacing w:before="540" w:after="120" w:line="480" w:lineRule="exact"/>
      <w:jc w:val="center"/>
    </w:pPr>
    <w:rPr>
      <w:b/>
      <w:bCs/>
      <w:sz w:val="23"/>
      <w:szCs w:val="23"/>
      <w:lang w:eastAsia="en-US"/>
    </w:rPr>
  </w:style>
  <w:style w:type="character" w:customStyle="1" w:styleId="95pt">
    <w:name w:val="Колонтитул + 9;5 pt;Курсив"/>
    <w:basedOn w:val="a0"/>
    <w:rsid w:val="002F71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styleId="ae">
    <w:name w:val="No Spacing"/>
    <w:uiPriority w:val="1"/>
    <w:qFormat/>
    <w:rsid w:val="002F71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F71A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F71A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"/>
    <w:uiPriority w:val="99"/>
    <w:unhideWhenUsed/>
    <w:rsid w:val="002F71A7"/>
    <w:pPr>
      <w:spacing w:before="100" w:beforeAutospacing="1" w:after="100" w:afterAutospacing="1"/>
    </w:pPr>
  </w:style>
  <w:style w:type="paragraph" w:styleId="af2">
    <w:name w:val="TOC Heading"/>
    <w:basedOn w:val="1"/>
    <w:next w:val="a"/>
    <w:uiPriority w:val="39"/>
    <w:unhideWhenUsed/>
    <w:qFormat/>
    <w:rsid w:val="002F71A7"/>
    <w:pPr>
      <w:widowControl/>
      <w:spacing w:line="276" w:lineRule="auto"/>
      <w:outlineLvl w:val="9"/>
    </w:pPr>
  </w:style>
  <w:style w:type="paragraph" w:styleId="24">
    <w:name w:val="toc 2"/>
    <w:basedOn w:val="a"/>
    <w:next w:val="a"/>
    <w:autoRedefine/>
    <w:uiPriority w:val="39"/>
    <w:unhideWhenUsed/>
    <w:rsid w:val="002F71A7"/>
    <w:pPr>
      <w:tabs>
        <w:tab w:val="right" w:leader="dot" w:pos="9344"/>
      </w:tabs>
      <w:spacing w:after="100"/>
      <w:ind w:left="220"/>
    </w:pPr>
    <w:rPr>
      <w:b/>
      <w:noProof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2F71A7"/>
    <w:pPr>
      <w:tabs>
        <w:tab w:val="left" w:pos="440"/>
        <w:tab w:val="right" w:leader="dot" w:pos="9356"/>
      </w:tabs>
      <w:spacing w:line="360" w:lineRule="auto"/>
      <w:ind w:left="1701" w:hanging="1701"/>
      <w:jc w:val="both"/>
    </w:pPr>
    <w:rPr>
      <w:noProof/>
      <w:sz w:val="28"/>
      <w:szCs w:val="28"/>
    </w:rPr>
  </w:style>
  <w:style w:type="character" w:styleId="af3">
    <w:name w:val="Hyperlink"/>
    <w:basedOn w:val="a0"/>
    <w:uiPriority w:val="99"/>
    <w:unhideWhenUsed/>
    <w:rsid w:val="002F71A7"/>
    <w:rPr>
      <w:color w:val="0000FF" w:themeColor="hyperlink"/>
      <w:u w:val="single"/>
    </w:rPr>
  </w:style>
  <w:style w:type="character" w:customStyle="1" w:styleId="12">
    <w:name w:val="Основной текст Знак1"/>
    <w:basedOn w:val="a0"/>
    <w:uiPriority w:val="99"/>
    <w:rsid w:val="002F71A7"/>
    <w:rPr>
      <w:rFonts w:ascii="Times New Roman" w:hAnsi="Times New Roman" w:cs="Times New Roman"/>
      <w:sz w:val="28"/>
      <w:szCs w:val="28"/>
      <w:u w:val="none"/>
    </w:rPr>
  </w:style>
  <w:style w:type="character" w:customStyle="1" w:styleId="25">
    <w:name w:val="Заголовок №2_"/>
    <w:basedOn w:val="a0"/>
    <w:link w:val="26"/>
    <w:uiPriority w:val="99"/>
    <w:rsid w:val="002F71A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2F71A7"/>
    <w:pPr>
      <w:widowControl w:val="0"/>
      <w:shd w:val="clear" w:color="auto" w:fill="FFFFFF"/>
      <w:spacing w:line="320" w:lineRule="exact"/>
      <w:jc w:val="center"/>
      <w:outlineLvl w:val="1"/>
    </w:pPr>
    <w:rPr>
      <w:rFonts w:eastAsiaTheme="minorHAnsi"/>
      <w:b/>
      <w:bCs/>
      <w:sz w:val="28"/>
      <w:szCs w:val="28"/>
      <w:lang w:eastAsia="en-US"/>
    </w:rPr>
  </w:style>
  <w:style w:type="paragraph" w:customStyle="1" w:styleId="36">
    <w:name w:val="заголовок 3"/>
    <w:basedOn w:val="a"/>
    <w:next w:val="a"/>
    <w:rsid w:val="002F71A7"/>
    <w:pPr>
      <w:keepNext/>
      <w:autoSpaceDE w:val="0"/>
      <w:autoSpaceDN w:val="0"/>
      <w:spacing w:before="80" w:after="80" w:line="360" w:lineRule="auto"/>
      <w:ind w:left="397" w:hanging="397"/>
      <w:jc w:val="center"/>
      <w:outlineLvl w:val="2"/>
    </w:pPr>
    <w:rPr>
      <w:spacing w:val="80"/>
    </w:rPr>
  </w:style>
  <w:style w:type="paragraph" w:customStyle="1" w:styleId="8">
    <w:name w:val="заголовок 8"/>
    <w:basedOn w:val="a"/>
    <w:next w:val="a"/>
    <w:rsid w:val="002F71A7"/>
    <w:pPr>
      <w:keepNext/>
      <w:autoSpaceDE w:val="0"/>
      <w:autoSpaceDN w:val="0"/>
      <w:spacing w:line="360" w:lineRule="auto"/>
      <w:ind w:left="397" w:hanging="397"/>
      <w:jc w:val="right"/>
      <w:outlineLvl w:val="7"/>
    </w:pPr>
  </w:style>
  <w:style w:type="character" w:styleId="af4">
    <w:name w:val="footnote reference"/>
    <w:basedOn w:val="a0"/>
    <w:semiHidden/>
    <w:rsid w:val="002F71A7"/>
    <w:rPr>
      <w:vertAlign w:val="superscript"/>
    </w:rPr>
  </w:style>
  <w:style w:type="character" w:styleId="af5">
    <w:name w:val="FollowedHyperlink"/>
    <w:basedOn w:val="a0"/>
    <w:uiPriority w:val="99"/>
    <w:semiHidden/>
    <w:unhideWhenUsed/>
    <w:rsid w:val="002F71A7"/>
    <w:rPr>
      <w:color w:val="800080"/>
      <w:u w:val="single"/>
    </w:rPr>
  </w:style>
  <w:style w:type="paragraph" w:customStyle="1" w:styleId="xl66">
    <w:name w:val="xl66"/>
    <w:basedOn w:val="a"/>
    <w:rsid w:val="002F71A7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2F7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68">
    <w:name w:val="xl68"/>
    <w:basedOn w:val="a"/>
    <w:rsid w:val="002F7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69">
    <w:name w:val="xl69"/>
    <w:basedOn w:val="a"/>
    <w:rsid w:val="002F71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8"/>
      <w:szCs w:val="18"/>
      <w:u w:val="single"/>
    </w:rPr>
  </w:style>
  <w:style w:type="paragraph" w:customStyle="1" w:styleId="xl70">
    <w:name w:val="xl70"/>
    <w:basedOn w:val="a"/>
    <w:rsid w:val="002F71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71">
    <w:name w:val="xl71"/>
    <w:basedOn w:val="a"/>
    <w:rsid w:val="002F71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72">
    <w:name w:val="xl72"/>
    <w:basedOn w:val="a"/>
    <w:rsid w:val="002F71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73">
    <w:name w:val="xl73"/>
    <w:basedOn w:val="a"/>
    <w:rsid w:val="002F7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2F7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2F71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76">
    <w:name w:val="xl76"/>
    <w:basedOn w:val="a"/>
    <w:rsid w:val="002F7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2F7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2F7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rsid w:val="002F7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a"/>
    <w:rsid w:val="002F7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"/>
    <w:rsid w:val="002F7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a"/>
    <w:rsid w:val="002F7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a"/>
    <w:rsid w:val="002F7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2F7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85">
    <w:name w:val="xl85"/>
    <w:basedOn w:val="a"/>
    <w:rsid w:val="002F7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18"/>
      <w:szCs w:val="18"/>
    </w:rPr>
  </w:style>
  <w:style w:type="paragraph" w:customStyle="1" w:styleId="xl86">
    <w:name w:val="xl86"/>
    <w:basedOn w:val="a"/>
    <w:rsid w:val="002F7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a"/>
    <w:rsid w:val="002F7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88">
    <w:name w:val="xl88"/>
    <w:basedOn w:val="a"/>
    <w:rsid w:val="002F7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2F71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2F7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2F7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  <w:u w:val="single"/>
    </w:rPr>
  </w:style>
  <w:style w:type="paragraph" w:customStyle="1" w:styleId="xl92">
    <w:name w:val="xl92"/>
    <w:basedOn w:val="a"/>
    <w:rsid w:val="002F71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  <w:u w:val="single"/>
    </w:rPr>
  </w:style>
  <w:style w:type="paragraph" w:customStyle="1" w:styleId="xl93">
    <w:name w:val="xl93"/>
    <w:basedOn w:val="a"/>
    <w:rsid w:val="002F7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  <w:u w:val="single"/>
    </w:rPr>
  </w:style>
  <w:style w:type="paragraph" w:customStyle="1" w:styleId="xl94">
    <w:name w:val="xl94"/>
    <w:basedOn w:val="a"/>
    <w:rsid w:val="002F7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95">
    <w:name w:val="xl95"/>
    <w:basedOn w:val="a"/>
    <w:rsid w:val="002F71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6">
    <w:name w:val="xl96"/>
    <w:basedOn w:val="a"/>
    <w:rsid w:val="002F71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a"/>
    <w:rsid w:val="002F7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98">
    <w:name w:val="xl98"/>
    <w:basedOn w:val="a"/>
    <w:rsid w:val="002F71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9">
    <w:name w:val="xl99"/>
    <w:basedOn w:val="a"/>
    <w:rsid w:val="002F7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00">
    <w:name w:val="xl100"/>
    <w:basedOn w:val="a"/>
    <w:rsid w:val="002F71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01">
    <w:name w:val="xl101"/>
    <w:basedOn w:val="a"/>
    <w:rsid w:val="002F7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2F71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03">
    <w:name w:val="xl103"/>
    <w:basedOn w:val="a"/>
    <w:rsid w:val="002F7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04">
    <w:name w:val="xl104"/>
    <w:basedOn w:val="a"/>
    <w:rsid w:val="002F71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05">
    <w:name w:val="xl105"/>
    <w:basedOn w:val="a"/>
    <w:rsid w:val="002F7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06">
    <w:name w:val="xl106"/>
    <w:basedOn w:val="a"/>
    <w:rsid w:val="002F71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07">
    <w:name w:val="xl107"/>
    <w:basedOn w:val="a"/>
    <w:rsid w:val="002F7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styleId="37">
    <w:name w:val="toc 3"/>
    <w:basedOn w:val="a"/>
    <w:next w:val="a"/>
    <w:autoRedefine/>
    <w:uiPriority w:val="39"/>
    <w:unhideWhenUsed/>
    <w:rsid w:val="002F71A7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2184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СПбГАУ</Company>
  <LinksUpToDate>false</LinksUpToDate>
  <CharactersWithSpaces>14610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SECTORKACHESTVA</dc:creator>
  <cp:lastModifiedBy>информатика</cp:lastModifiedBy>
  <cp:revision>5</cp:revision>
  <dcterms:created xsi:type="dcterms:W3CDTF">2015-09-29T08:42:00Z</dcterms:created>
  <dcterms:modified xsi:type="dcterms:W3CDTF">2016-09-07T06:33:00Z</dcterms:modified>
</cp:coreProperties>
</file>